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9D7" w:rsidRDefault="004509D7" w:rsidP="004509D7">
      <w:pPr>
        <w:pStyle w:val="NurText"/>
        <w:rPr>
          <w:rFonts w:ascii="Melior Com" w:hAnsi="Melior Com"/>
          <w:b/>
        </w:rPr>
      </w:pPr>
      <w:bookmarkStart w:id="0" w:name="_GoBack"/>
      <w:bookmarkEnd w:id="0"/>
      <w:r>
        <w:rPr>
          <w:rFonts w:ascii="Melior Com" w:hAnsi="Melior Com"/>
          <w:b/>
        </w:rPr>
        <w:t>Bundesl</w:t>
      </w:r>
      <w:r w:rsidRPr="004509D7">
        <w:rPr>
          <w:rFonts w:ascii="Melior Com" w:hAnsi="Melior Com"/>
          <w:b/>
        </w:rPr>
        <w:t xml:space="preserve">andwirtschaftsministerin Julia Klöckner </w:t>
      </w:r>
    </w:p>
    <w:p w:rsidR="004509D7" w:rsidRPr="004509D7" w:rsidRDefault="004509D7" w:rsidP="004509D7">
      <w:pPr>
        <w:pStyle w:val="NurText"/>
        <w:rPr>
          <w:rFonts w:ascii="Melior Com" w:hAnsi="Melior Com"/>
          <w:b/>
        </w:rPr>
      </w:pPr>
      <w:r w:rsidRPr="004509D7">
        <w:rPr>
          <w:rFonts w:ascii="Melior Com" w:hAnsi="Melior Com"/>
          <w:b/>
        </w:rPr>
        <w:t xml:space="preserve">spricht in </w:t>
      </w:r>
      <w:r>
        <w:rPr>
          <w:rFonts w:ascii="Melior Com" w:hAnsi="Melior Com"/>
          <w:b/>
        </w:rPr>
        <w:t>VS-</w:t>
      </w:r>
      <w:proofErr w:type="spellStart"/>
      <w:r w:rsidRPr="004509D7">
        <w:rPr>
          <w:rFonts w:ascii="Melior Com" w:hAnsi="Melior Com"/>
          <w:b/>
        </w:rPr>
        <w:t>Weilersbach</w:t>
      </w:r>
      <w:proofErr w:type="spellEnd"/>
      <w:r w:rsidRPr="004509D7">
        <w:rPr>
          <w:rFonts w:ascii="Melior Com" w:hAnsi="Melior Com"/>
          <w:b/>
        </w:rPr>
        <w:t xml:space="preserve"> </w:t>
      </w:r>
    </w:p>
    <w:p w:rsidR="004509D7" w:rsidRPr="004509D7" w:rsidRDefault="004509D7" w:rsidP="004509D7">
      <w:pPr>
        <w:pStyle w:val="NurText"/>
        <w:rPr>
          <w:rFonts w:ascii="Melior Com" w:hAnsi="Melior Com"/>
        </w:rPr>
      </w:pPr>
    </w:p>
    <w:p w:rsidR="004509D7" w:rsidRPr="00353CA5" w:rsidRDefault="004509D7" w:rsidP="004509D7">
      <w:pPr>
        <w:pStyle w:val="Marginalie"/>
        <w:framePr w:wrap="around" w:x="1302" w:y="3549"/>
      </w:pPr>
      <w:r>
        <w:t xml:space="preserve">Berlin, </w:t>
      </w:r>
      <w:sdt>
        <w:sdtPr>
          <w:id w:val="1818587407"/>
          <w:placeholder>
            <w:docPart w:val="4A748ECE8A6D4CEB946D02C029A9728E"/>
          </w:placeholder>
          <w:date w:fullDate="2019-09-11T00:00:00Z">
            <w:dateFormat w:val="dd.MM.yyyy"/>
            <w:lid w:val="de-DE"/>
            <w:storeMappedDataAs w:val="dateTime"/>
            <w:calendar w:val="gregorian"/>
          </w:date>
        </w:sdtPr>
        <w:sdtEndPr/>
        <w:sdtContent>
          <w:r>
            <w:t>11.09.2019</w:t>
          </w:r>
        </w:sdtContent>
      </w:sdt>
    </w:p>
    <w:p w:rsidR="004509D7" w:rsidRPr="00353CA5" w:rsidRDefault="004509D7" w:rsidP="004509D7">
      <w:pPr>
        <w:pStyle w:val="Marginalie"/>
        <w:framePr w:wrap="around" w:x="1302" w:y="3549"/>
      </w:pPr>
    </w:p>
    <w:p w:rsidR="004509D7" w:rsidRPr="00353CA5" w:rsidRDefault="004509D7" w:rsidP="004509D7">
      <w:pPr>
        <w:pStyle w:val="Marginalie"/>
        <w:framePr w:wrap="around" w:x="1302" w:y="3549"/>
        <w:rPr>
          <w:rStyle w:val="Fett"/>
        </w:rPr>
      </w:pPr>
      <w:r>
        <w:rPr>
          <w:rStyle w:val="Fett"/>
        </w:rPr>
        <w:t>Thorsten Frei MdB</w:t>
      </w:r>
    </w:p>
    <w:p w:rsidR="004509D7" w:rsidRDefault="004509D7" w:rsidP="004509D7">
      <w:pPr>
        <w:pStyle w:val="Marginalie"/>
        <w:framePr w:wrap="around" w:x="1302" w:y="3549"/>
      </w:pPr>
      <w:r>
        <w:t>Platz der Republik 1</w:t>
      </w:r>
    </w:p>
    <w:p w:rsidR="004509D7" w:rsidRDefault="004509D7" w:rsidP="004509D7">
      <w:pPr>
        <w:pStyle w:val="Marginalie"/>
        <w:framePr w:wrap="around" w:x="1302" w:y="3549"/>
      </w:pPr>
      <w:r>
        <w:t>11011 Berlin</w:t>
      </w:r>
    </w:p>
    <w:p w:rsidR="004509D7" w:rsidRPr="00353CA5" w:rsidRDefault="004509D7" w:rsidP="004509D7">
      <w:pPr>
        <w:pStyle w:val="Marginalie"/>
        <w:framePr w:wrap="around" w:x="1302" w:y="3549"/>
      </w:pPr>
      <w:r>
        <w:t>Telefon: +49 30 227-73972</w:t>
      </w:r>
    </w:p>
    <w:p w:rsidR="004509D7" w:rsidRPr="00750CCA" w:rsidRDefault="004509D7" w:rsidP="004509D7">
      <w:pPr>
        <w:pStyle w:val="Marginalie"/>
        <w:framePr w:wrap="around" w:x="1302" w:y="3549"/>
        <w:rPr>
          <w:lang w:val="fr-FR"/>
        </w:rPr>
      </w:pPr>
      <w:r w:rsidRPr="00750CCA">
        <w:rPr>
          <w:lang w:val="fr-FR"/>
        </w:rPr>
        <w:t>Fax: +49 30 227-</w:t>
      </w:r>
      <w:r>
        <w:rPr>
          <w:lang w:val="fr-FR"/>
        </w:rPr>
        <w:t>76972</w:t>
      </w:r>
    </w:p>
    <w:p w:rsidR="004509D7" w:rsidRPr="003C6ECE" w:rsidRDefault="004509D7" w:rsidP="004509D7">
      <w:pPr>
        <w:pStyle w:val="Marginalie"/>
        <w:framePr w:wrap="around" w:x="1302" w:y="3549"/>
        <w:rPr>
          <w:lang w:val="fr-FR"/>
        </w:rPr>
      </w:pPr>
    </w:p>
    <w:p w:rsidR="004509D7" w:rsidRPr="00795927" w:rsidRDefault="004509D7" w:rsidP="004509D7">
      <w:pPr>
        <w:pStyle w:val="Marginalie"/>
        <w:framePr w:wrap="around" w:x="1302" w:y="3549"/>
        <w:rPr>
          <w:b/>
        </w:rPr>
      </w:pPr>
      <w:bookmarkStart w:id="1" w:name="v_WK1_Büro"/>
      <w:r w:rsidRPr="00795927">
        <w:rPr>
          <w:b/>
        </w:rPr>
        <w:t>Wahlkreisbüro</w:t>
      </w:r>
      <w:bookmarkEnd w:id="1"/>
      <w:r w:rsidRPr="00795927">
        <w:rPr>
          <w:b/>
        </w:rPr>
        <w:t>:</w:t>
      </w:r>
    </w:p>
    <w:p w:rsidR="004509D7" w:rsidRPr="00943962" w:rsidRDefault="004509D7" w:rsidP="004509D7">
      <w:pPr>
        <w:pStyle w:val="Marginalie"/>
        <w:framePr w:wrap="around" w:x="1302" w:y="3549"/>
      </w:pPr>
      <w:r>
        <w:t>Justinus-Kerner-Straße 5</w:t>
      </w:r>
    </w:p>
    <w:p w:rsidR="004509D7" w:rsidRPr="00943962" w:rsidRDefault="004509D7" w:rsidP="004509D7">
      <w:pPr>
        <w:pStyle w:val="Marginalie"/>
        <w:framePr w:wrap="around" w:x="1302" w:y="3549"/>
      </w:pPr>
      <w:r>
        <w:t>78048 Villingen-Schwenningen</w:t>
      </w:r>
    </w:p>
    <w:p w:rsidR="004509D7" w:rsidRPr="00943962" w:rsidRDefault="004509D7" w:rsidP="004509D7">
      <w:pPr>
        <w:pStyle w:val="Marginalie"/>
        <w:framePr w:wrap="around" w:x="1302" w:y="3549"/>
      </w:pPr>
      <w:r>
        <w:t xml:space="preserve">Telefon: +49 </w:t>
      </w:r>
      <w:bookmarkStart w:id="2" w:name="v_WK1_Telefon_Vorwahl"/>
      <w:r>
        <w:t xml:space="preserve">7721 99 535 44 </w:t>
      </w:r>
      <w:bookmarkEnd w:id="2"/>
    </w:p>
    <w:p w:rsidR="004509D7" w:rsidRDefault="004509D7" w:rsidP="004509D7">
      <w:pPr>
        <w:pStyle w:val="Marginalie"/>
        <w:framePr w:wrap="around" w:x="1302" w:y="3549"/>
        <w:rPr>
          <w:lang w:val="fr-FR"/>
        </w:rPr>
      </w:pPr>
      <w:r>
        <w:t>Fax: +49 7721 99 535 45</w:t>
      </w:r>
    </w:p>
    <w:p w:rsidR="004509D7" w:rsidRDefault="004509D7" w:rsidP="004509D7">
      <w:pPr>
        <w:pStyle w:val="Marginalie"/>
        <w:framePr w:wrap="around" w:x="1302" w:y="3549"/>
        <w:rPr>
          <w:lang w:val="fr-FR"/>
        </w:rPr>
      </w:pPr>
    </w:p>
    <w:p w:rsidR="004509D7" w:rsidRDefault="004509D7" w:rsidP="004509D7">
      <w:pPr>
        <w:pStyle w:val="Marginalie"/>
        <w:framePr w:wrap="around" w:x="1302" w:y="3549"/>
        <w:rPr>
          <w:lang w:val="fr-FR"/>
        </w:rPr>
      </w:pPr>
      <w:r>
        <w:rPr>
          <w:lang w:val="fr-FR"/>
        </w:rPr>
        <w:t>thorsten.frei@bundestag.de</w:t>
      </w:r>
    </w:p>
    <w:p w:rsidR="004509D7" w:rsidRPr="00750CCA" w:rsidRDefault="004509D7" w:rsidP="004509D7">
      <w:pPr>
        <w:pStyle w:val="Marginalie"/>
        <w:framePr w:wrap="around" w:x="1302" w:y="3549"/>
        <w:rPr>
          <w:lang w:val="fr-FR"/>
        </w:rPr>
      </w:pPr>
      <w:r>
        <w:rPr>
          <w:lang w:val="fr-FR"/>
        </w:rPr>
        <w:t>www.thorsten-frei.de</w:t>
      </w:r>
    </w:p>
    <w:p w:rsidR="004509D7" w:rsidRPr="00726E77" w:rsidRDefault="004509D7" w:rsidP="004509D7">
      <w:pPr>
        <w:pStyle w:val="Marginalie"/>
        <w:framePr w:wrap="around" w:x="1302" w:y="3549"/>
      </w:pPr>
    </w:p>
    <w:p w:rsidR="004509D7" w:rsidRPr="00726E77" w:rsidRDefault="004509D7" w:rsidP="004509D7">
      <w:pPr>
        <w:pStyle w:val="Marginalie"/>
        <w:framePr w:wrap="around" w:x="1302" w:y="3549"/>
      </w:pPr>
    </w:p>
    <w:p w:rsidR="004509D7" w:rsidRPr="004509D7" w:rsidRDefault="004509D7" w:rsidP="004509D7">
      <w:pPr>
        <w:pStyle w:val="NurText"/>
        <w:rPr>
          <w:rFonts w:ascii="Melior Com" w:hAnsi="Melior Com"/>
        </w:rPr>
      </w:pPr>
      <w:r w:rsidRPr="004509D7">
        <w:rPr>
          <w:rFonts w:ascii="Melior Com" w:hAnsi="Melior Com"/>
        </w:rPr>
        <w:t xml:space="preserve">Zwei regenarme Jahre haben in Deutschland zu Ernteausfällen und in diesem Jahr zu hohen Schäden im Wald geführt. Land- und Forstwirte hoffen auf entsprechende Unterstützung Seitens der Bundesregierung und Zusagen von Bundeslandwirtschaftsministerin Julia Klöckner. Ihre Forderungen und Wünsche, auch im Hinblick auf eine zunehmende Globalisierung der Märkte,  können die Landwirte im Wahlkreis von Thorsten Frei nun direkt an die Bundesministerin adressieren. Denn auf Einladung des CDU-Bundestagsabgeordneten Thorsten Frei und auch auf Wunsch des Bauernverbandes BLHV kommt Julia Klöckner am Montag, 16. September, 15.30 Uhr, zu einer öffentlichen Veranstaltung auf den Hof von Michael und Veronika Laufer, Vorderer </w:t>
      </w:r>
      <w:proofErr w:type="spellStart"/>
      <w:r w:rsidRPr="004509D7">
        <w:rPr>
          <w:rFonts w:ascii="Melior Com" w:hAnsi="Melior Com"/>
        </w:rPr>
        <w:t>Birnberg</w:t>
      </w:r>
      <w:proofErr w:type="spellEnd"/>
      <w:r w:rsidRPr="004509D7">
        <w:rPr>
          <w:rFonts w:ascii="Melior Com" w:hAnsi="Melior Com"/>
        </w:rPr>
        <w:t xml:space="preserve"> 1, in VS-</w:t>
      </w:r>
      <w:proofErr w:type="spellStart"/>
      <w:r w:rsidRPr="004509D7">
        <w:rPr>
          <w:rFonts w:ascii="Melior Com" w:hAnsi="Melior Com"/>
        </w:rPr>
        <w:t>Weilersbach</w:t>
      </w:r>
      <w:proofErr w:type="spellEnd"/>
      <w:r w:rsidRPr="004509D7">
        <w:rPr>
          <w:rFonts w:ascii="Melior Com" w:hAnsi="Melior Com"/>
        </w:rPr>
        <w:t xml:space="preserve"> und spricht zu den Themen Düngeverordnung, Wald-Situation, </w:t>
      </w:r>
      <w:proofErr w:type="spellStart"/>
      <w:r w:rsidRPr="004509D7">
        <w:rPr>
          <w:rFonts w:ascii="Melior Com" w:hAnsi="Melior Com"/>
        </w:rPr>
        <w:t>Tierwohl</w:t>
      </w:r>
      <w:proofErr w:type="spellEnd"/>
      <w:r w:rsidRPr="004509D7">
        <w:rPr>
          <w:rFonts w:ascii="Melior Com" w:hAnsi="Melior Com"/>
        </w:rPr>
        <w:t xml:space="preserve">, Betriebskontrollen und Konsequenzen des </w:t>
      </w:r>
      <w:proofErr w:type="spellStart"/>
      <w:r w:rsidRPr="004509D7">
        <w:rPr>
          <w:rFonts w:ascii="Melior Com" w:hAnsi="Melior Com"/>
        </w:rPr>
        <w:t>Mercosur</w:t>
      </w:r>
      <w:proofErr w:type="spellEnd"/>
      <w:r w:rsidRPr="004509D7">
        <w:rPr>
          <w:rFonts w:ascii="Melior Com" w:hAnsi="Melior Com"/>
        </w:rPr>
        <w:t xml:space="preserve">-Handelsabkommens mit Südamerika für die hiesigen Landwirte. </w:t>
      </w:r>
    </w:p>
    <w:p w:rsidR="004509D7" w:rsidRPr="004509D7" w:rsidRDefault="004509D7" w:rsidP="004509D7">
      <w:pPr>
        <w:pStyle w:val="NurText"/>
        <w:rPr>
          <w:rFonts w:ascii="Melior Com" w:hAnsi="Melior Com"/>
        </w:rPr>
      </w:pPr>
    </w:p>
    <w:p w:rsidR="004509D7" w:rsidRPr="004509D7" w:rsidRDefault="004509D7" w:rsidP="004509D7">
      <w:pPr>
        <w:pStyle w:val="NurText"/>
        <w:rPr>
          <w:rFonts w:ascii="Melior Com" w:hAnsi="Melior Com"/>
        </w:rPr>
      </w:pPr>
      <w:r w:rsidRPr="004509D7">
        <w:rPr>
          <w:rFonts w:ascii="Melior Com" w:hAnsi="Melior Com"/>
        </w:rPr>
        <w:t xml:space="preserve">Bei der Anwendung der neuen Düngeverordnung geht es den Landwirten um die spezielle  Anwendung und Umsetzung im Schwarzwald Baar Kreis. Beim Thema Wald geht es natürlich darum, wie diesen weniger anfällig in Bezug auf Trockenperioden machen kann. Immer mehr Menschen wünschen sich eine artgerechte Haltung und weitgehend stressfreie Schlachtung. Mit einem weiteren Gütezeichen allein ist es nicht getan. Doch mehr </w:t>
      </w:r>
      <w:proofErr w:type="spellStart"/>
      <w:r w:rsidRPr="004509D7">
        <w:rPr>
          <w:rFonts w:ascii="Melior Com" w:hAnsi="Melior Com"/>
        </w:rPr>
        <w:t>Tierwohl</w:t>
      </w:r>
      <w:proofErr w:type="spellEnd"/>
      <w:r w:rsidRPr="004509D7">
        <w:rPr>
          <w:rFonts w:ascii="Melior Com" w:hAnsi="Melior Com"/>
        </w:rPr>
        <w:t xml:space="preserve"> kostet auch mehr. Und die Mehrkosten für die Landwirte sollten sich daher auch in den Marktpreisen für sie niederschlagen. Um die Direktzahlungen zu erhalten, sind natürlich auch Betriebskontrollen durch die Behörden unerlässlich. In den Augen der Landwirte und des Bundesrechnungshofes sind diese aber inzwischen viel zu aufwändig geworden. </w:t>
      </w:r>
    </w:p>
    <w:p w:rsidR="004509D7" w:rsidRDefault="004509D7" w:rsidP="004509D7">
      <w:r>
        <w:t xml:space="preserve">   </w:t>
      </w:r>
    </w:p>
    <w:p w:rsidR="00284F96" w:rsidRPr="00FF54A3" w:rsidRDefault="00284F96" w:rsidP="004509D7">
      <w:pPr>
        <w:jc w:val="both"/>
        <w:rPr>
          <w:rFonts w:cs="Arial"/>
          <w:szCs w:val="22"/>
        </w:rPr>
      </w:pPr>
    </w:p>
    <w:sectPr w:rsidR="00284F96" w:rsidRPr="00FF54A3" w:rsidSect="00795927">
      <w:headerReference w:type="default" r:id="rId7"/>
      <w:headerReference w:type="first" r:id="rId8"/>
      <w:pgSz w:w="11906" w:h="16838" w:code="9"/>
      <w:pgMar w:top="2778" w:right="1133" w:bottom="1134" w:left="4763" w:header="8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059" w:rsidRDefault="00893059">
      <w:r>
        <w:separator/>
      </w:r>
    </w:p>
  </w:endnote>
  <w:endnote w:type="continuationSeparator" w:id="0">
    <w:p w:rsidR="00893059" w:rsidRDefault="0089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Com">
    <w:panose1 w:val="02040503050506040804"/>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059" w:rsidRDefault="00893059">
      <w:r>
        <w:separator/>
      </w:r>
    </w:p>
  </w:footnote>
  <w:footnote w:type="continuationSeparator" w:id="0">
    <w:p w:rsidR="00893059" w:rsidRDefault="00893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0D4" w:rsidRDefault="00814401">
    <w:pPr>
      <w:pStyle w:val="Kopfzeile"/>
    </w:pPr>
    <w:r>
      <w:rPr>
        <w:noProof/>
      </w:rPr>
      <mc:AlternateContent>
        <mc:Choice Requires="wps">
          <w:drawing>
            <wp:anchor distT="0" distB="0" distL="114300" distR="114300" simplePos="0" relativeHeight="251658752" behindDoc="0" locked="0" layoutInCell="1" allowOverlap="1" wp14:anchorId="3F123AA1" wp14:editId="396017A4">
              <wp:simplePos x="0" y="0"/>
              <wp:positionH relativeFrom="page">
                <wp:posOffset>3024505</wp:posOffset>
              </wp:positionH>
              <wp:positionV relativeFrom="page">
                <wp:posOffset>540385</wp:posOffset>
              </wp:positionV>
              <wp:extent cx="437515" cy="374650"/>
              <wp:effectExtent l="5080" t="6985" r="5080" b="8890"/>
              <wp:wrapNone/>
              <wp:docPr id="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7515" cy="374650"/>
                      </a:xfrm>
                      <a:custGeom>
                        <a:avLst/>
                        <a:gdLst>
                          <a:gd name="T0" fmla="*/ 1998 w 4535"/>
                          <a:gd name="T1" fmla="*/ 3742 h 3956"/>
                          <a:gd name="T2" fmla="*/ 1235 w 4535"/>
                          <a:gd name="T3" fmla="*/ 2755 h 3956"/>
                          <a:gd name="T4" fmla="*/ 1941 w 4535"/>
                          <a:gd name="T5" fmla="*/ 3257 h 3956"/>
                          <a:gd name="T6" fmla="*/ 1225 w 4535"/>
                          <a:gd name="T7" fmla="*/ 1005 h 3956"/>
                          <a:gd name="T8" fmla="*/ 1260 w 4535"/>
                          <a:gd name="T9" fmla="*/ 2646 h 3956"/>
                          <a:gd name="T10" fmla="*/ 1435 w 4535"/>
                          <a:gd name="T11" fmla="*/ 1952 h 3956"/>
                          <a:gd name="T12" fmla="*/ 3922 w 4535"/>
                          <a:gd name="T13" fmla="*/ 2701 h 3956"/>
                          <a:gd name="T14" fmla="*/ 3300 w 4535"/>
                          <a:gd name="T15" fmla="*/ 2753 h 3956"/>
                          <a:gd name="T16" fmla="*/ 3311 w 4535"/>
                          <a:gd name="T17" fmla="*/ 734 h 3956"/>
                          <a:gd name="T18" fmla="*/ 3113 w 4535"/>
                          <a:gd name="T19" fmla="*/ 2242 h 3956"/>
                          <a:gd name="T20" fmla="*/ 3128 w 4535"/>
                          <a:gd name="T21" fmla="*/ 62 h 3956"/>
                          <a:gd name="T22" fmla="*/ 2355 w 4535"/>
                          <a:gd name="T23" fmla="*/ 44 h 3956"/>
                          <a:gd name="T24" fmla="*/ 1800 w 4535"/>
                          <a:gd name="T25" fmla="*/ 967 h 3956"/>
                          <a:gd name="T26" fmla="*/ 1285 w 4535"/>
                          <a:gd name="T27" fmla="*/ 582 h 3956"/>
                          <a:gd name="T28" fmla="*/ 904 w 4535"/>
                          <a:gd name="T29" fmla="*/ 3781 h 3956"/>
                          <a:gd name="T30" fmla="*/ 1193 w 4535"/>
                          <a:gd name="T31" fmla="*/ 3675 h 3956"/>
                          <a:gd name="T32" fmla="*/ 1363 w 4535"/>
                          <a:gd name="T33" fmla="*/ 3685 h 3956"/>
                          <a:gd name="T34" fmla="*/ 3065 w 4535"/>
                          <a:gd name="T35" fmla="*/ 3565 h 3956"/>
                          <a:gd name="T36" fmla="*/ 3293 w 4535"/>
                          <a:gd name="T37" fmla="*/ 3791 h 3956"/>
                          <a:gd name="T38" fmla="*/ 3474 w 4535"/>
                          <a:gd name="T39" fmla="*/ 3903 h 3956"/>
                          <a:gd name="T40" fmla="*/ 3643 w 4535"/>
                          <a:gd name="T41" fmla="*/ 3640 h 3956"/>
                          <a:gd name="T42" fmla="*/ 2214 w 4535"/>
                          <a:gd name="T43" fmla="*/ 1095 h 3956"/>
                          <a:gd name="T44" fmla="*/ 1588 w 4535"/>
                          <a:gd name="T45" fmla="*/ 1129 h 3956"/>
                          <a:gd name="T46" fmla="*/ 1594 w 4535"/>
                          <a:gd name="T47" fmla="*/ 2203 h 3956"/>
                          <a:gd name="T48" fmla="*/ 1446 w 4535"/>
                          <a:gd name="T49" fmla="*/ 3145 h 3956"/>
                          <a:gd name="T50" fmla="*/ 1648 w 4535"/>
                          <a:gd name="T51" fmla="*/ 2869 h 3956"/>
                          <a:gd name="T52" fmla="*/ 1756 w 4535"/>
                          <a:gd name="T53" fmla="*/ 3145 h 3956"/>
                          <a:gd name="T54" fmla="*/ 1803 w 4535"/>
                          <a:gd name="T55" fmla="*/ 2592 h 3956"/>
                          <a:gd name="T56" fmla="*/ 1803 w 4535"/>
                          <a:gd name="T57" fmla="*/ 2038 h 3956"/>
                          <a:gd name="T58" fmla="*/ 1803 w 4535"/>
                          <a:gd name="T59" fmla="*/ 1484 h 3956"/>
                          <a:gd name="T60" fmla="*/ 1958 w 4535"/>
                          <a:gd name="T61" fmla="*/ 2869 h 3956"/>
                          <a:gd name="T62" fmla="*/ 1958 w 4535"/>
                          <a:gd name="T63" fmla="*/ 2315 h 3956"/>
                          <a:gd name="T64" fmla="*/ 1958 w 4535"/>
                          <a:gd name="T65" fmla="*/ 1761 h 3956"/>
                          <a:gd name="T66" fmla="*/ 1958 w 4535"/>
                          <a:gd name="T67" fmla="*/ 1207 h 3956"/>
                          <a:gd name="T68" fmla="*/ 2053 w 4535"/>
                          <a:gd name="T69" fmla="*/ 2514 h 3956"/>
                          <a:gd name="T70" fmla="*/ 2053 w 4535"/>
                          <a:gd name="T71" fmla="*/ 1960 h 3956"/>
                          <a:gd name="T72" fmla="*/ 2053 w 4535"/>
                          <a:gd name="T73" fmla="*/ 1406 h 3956"/>
                          <a:gd name="T74" fmla="*/ 2053 w 4535"/>
                          <a:gd name="T75" fmla="*/ 852 h 3956"/>
                          <a:gd name="T76" fmla="*/ 2208 w 4535"/>
                          <a:gd name="T77" fmla="*/ 2237 h 3956"/>
                          <a:gd name="T78" fmla="*/ 2208 w 4535"/>
                          <a:gd name="T79" fmla="*/ 1683 h 3956"/>
                          <a:gd name="T80" fmla="*/ 2733 w 4535"/>
                          <a:gd name="T81" fmla="*/ 1406 h 3956"/>
                          <a:gd name="T82" fmla="*/ 2733 w 4535"/>
                          <a:gd name="T83" fmla="*/ 1960 h 3956"/>
                          <a:gd name="T84" fmla="*/ 2578 w 4535"/>
                          <a:gd name="T85" fmla="*/ 1129 h 3956"/>
                          <a:gd name="T86" fmla="*/ 2363 w 4535"/>
                          <a:gd name="T87" fmla="*/ 2514 h 3956"/>
                          <a:gd name="T88" fmla="*/ 2363 w 4535"/>
                          <a:gd name="T89" fmla="*/ 1960 h 3956"/>
                          <a:gd name="T90" fmla="*/ 2363 w 4535"/>
                          <a:gd name="T91" fmla="*/ 1406 h 3956"/>
                          <a:gd name="T92" fmla="*/ 2363 w 4535"/>
                          <a:gd name="T93" fmla="*/ 852 h 3956"/>
                          <a:gd name="T94" fmla="*/ 2518 w 4535"/>
                          <a:gd name="T95" fmla="*/ 2791 h 3956"/>
                          <a:gd name="T96" fmla="*/ 2518 w 4535"/>
                          <a:gd name="T97" fmla="*/ 2237 h 3956"/>
                          <a:gd name="T98" fmla="*/ 2518 w 4535"/>
                          <a:gd name="T99" fmla="*/ 1683 h 3956"/>
                          <a:gd name="T100" fmla="*/ 2679 w 4535"/>
                          <a:gd name="T101" fmla="*/ 2480 h 3956"/>
                          <a:gd name="T102" fmla="*/ 2720 w 4535"/>
                          <a:gd name="T103" fmla="*/ 3068 h 3956"/>
                          <a:gd name="T104" fmla="*/ 2828 w 4535"/>
                          <a:gd name="T105" fmla="*/ 2791 h 3956"/>
                          <a:gd name="T106" fmla="*/ 2828 w 4535"/>
                          <a:gd name="T107" fmla="*/ 2237 h 3956"/>
                          <a:gd name="T108" fmla="*/ 2828 w 4535"/>
                          <a:gd name="T109" fmla="*/ 1129 h 3956"/>
                          <a:gd name="T110" fmla="*/ 3030 w 4535"/>
                          <a:gd name="T111" fmla="*/ 3068 h 3956"/>
                          <a:gd name="T112" fmla="*/ 2714 w 4535"/>
                          <a:gd name="T113" fmla="*/ 3871 h 3956"/>
                          <a:gd name="T114" fmla="*/ 4530 w 4535"/>
                          <a:gd name="T115" fmla="*/ 2242 h 3956"/>
                          <a:gd name="T116" fmla="*/ 3136 w 4535"/>
                          <a:gd name="T117" fmla="*/ 2077 h 3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535" h="3956">
                            <a:moveTo>
                              <a:pt x="2298" y="3742"/>
                            </a:moveTo>
                            <a:cubicBezTo>
                              <a:pt x="2298" y="3808"/>
                              <a:pt x="2351" y="3862"/>
                              <a:pt x="2417" y="3862"/>
                            </a:cubicBezTo>
                            <a:cubicBezTo>
                              <a:pt x="2484" y="3862"/>
                              <a:pt x="2537" y="3808"/>
                              <a:pt x="2537" y="3742"/>
                            </a:cubicBezTo>
                            <a:cubicBezTo>
                              <a:pt x="2537" y="3206"/>
                              <a:pt x="2537" y="3206"/>
                              <a:pt x="2537" y="3206"/>
                            </a:cubicBezTo>
                            <a:cubicBezTo>
                              <a:pt x="2458" y="3135"/>
                              <a:pt x="2376" y="3060"/>
                              <a:pt x="2298" y="2982"/>
                            </a:cubicBezTo>
                            <a:lnTo>
                              <a:pt x="2298" y="3742"/>
                            </a:lnTo>
                            <a:close/>
                            <a:moveTo>
                              <a:pt x="1998" y="3742"/>
                            </a:moveTo>
                            <a:cubicBezTo>
                              <a:pt x="1998" y="3808"/>
                              <a:pt x="2052" y="3862"/>
                              <a:pt x="2118" y="3862"/>
                            </a:cubicBezTo>
                            <a:cubicBezTo>
                              <a:pt x="2184" y="3862"/>
                              <a:pt x="2238" y="3808"/>
                              <a:pt x="2238" y="3742"/>
                            </a:cubicBezTo>
                            <a:cubicBezTo>
                              <a:pt x="2238" y="2982"/>
                              <a:pt x="2238" y="2982"/>
                              <a:pt x="2238" y="2982"/>
                            </a:cubicBezTo>
                            <a:cubicBezTo>
                              <a:pt x="2160" y="3060"/>
                              <a:pt x="2078" y="3135"/>
                              <a:pt x="1998" y="3206"/>
                            </a:cubicBezTo>
                            <a:lnTo>
                              <a:pt x="1998" y="3742"/>
                            </a:lnTo>
                            <a:close/>
                            <a:moveTo>
                              <a:pt x="1119" y="3312"/>
                            </a:moveTo>
                            <a:cubicBezTo>
                              <a:pt x="1143" y="3183"/>
                              <a:pt x="1181" y="2992"/>
                              <a:pt x="1235" y="2755"/>
                            </a:cubicBezTo>
                            <a:cubicBezTo>
                              <a:pt x="919" y="3063"/>
                              <a:pt x="555" y="3423"/>
                              <a:pt x="550" y="3428"/>
                            </a:cubicBezTo>
                            <a:cubicBezTo>
                              <a:pt x="802" y="3622"/>
                              <a:pt x="1013" y="3413"/>
                              <a:pt x="1023" y="3404"/>
                            </a:cubicBezTo>
                            <a:cubicBezTo>
                              <a:pt x="1027" y="3400"/>
                              <a:pt x="1069" y="3360"/>
                              <a:pt x="1119" y="3312"/>
                            </a:cubicBezTo>
                            <a:close/>
                            <a:moveTo>
                              <a:pt x="1702" y="3752"/>
                            </a:moveTo>
                            <a:cubicBezTo>
                              <a:pt x="1702" y="3818"/>
                              <a:pt x="1755" y="3871"/>
                              <a:pt x="1821" y="3871"/>
                            </a:cubicBezTo>
                            <a:cubicBezTo>
                              <a:pt x="1887" y="3871"/>
                              <a:pt x="1941" y="3818"/>
                              <a:pt x="1941" y="3752"/>
                            </a:cubicBezTo>
                            <a:cubicBezTo>
                              <a:pt x="1941" y="3257"/>
                              <a:pt x="1941" y="3257"/>
                              <a:pt x="1941" y="3257"/>
                            </a:cubicBezTo>
                            <a:cubicBezTo>
                              <a:pt x="1854" y="3333"/>
                              <a:pt x="1771" y="3402"/>
                              <a:pt x="1702" y="3459"/>
                            </a:cubicBezTo>
                            <a:lnTo>
                              <a:pt x="1702" y="3752"/>
                            </a:lnTo>
                            <a:close/>
                            <a:moveTo>
                              <a:pt x="0" y="1708"/>
                            </a:moveTo>
                            <a:cubicBezTo>
                              <a:pt x="246" y="1927"/>
                              <a:pt x="478" y="1748"/>
                              <a:pt x="493" y="1737"/>
                            </a:cubicBezTo>
                            <a:cubicBezTo>
                              <a:pt x="517" y="1719"/>
                              <a:pt x="975" y="1351"/>
                              <a:pt x="1232" y="1144"/>
                            </a:cubicBezTo>
                            <a:cubicBezTo>
                              <a:pt x="1228" y="1116"/>
                              <a:pt x="1226" y="1086"/>
                              <a:pt x="1226" y="1055"/>
                            </a:cubicBezTo>
                            <a:cubicBezTo>
                              <a:pt x="1226" y="1053"/>
                              <a:pt x="1225" y="1005"/>
                              <a:pt x="1225" y="1005"/>
                            </a:cubicBezTo>
                            <a:cubicBezTo>
                              <a:pt x="1225" y="1005"/>
                              <a:pt x="1225" y="855"/>
                              <a:pt x="1225" y="734"/>
                            </a:cubicBezTo>
                            <a:cubicBezTo>
                              <a:pt x="745" y="1116"/>
                              <a:pt x="9" y="1701"/>
                              <a:pt x="0" y="1708"/>
                            </a:cubicBezTo>
                            <a:close/>
                            <a:moveTo>
                              <a:pt x="1260" y="2646"/>
                            </a:moveTo>
                            <a:cubicBezTo>
                              <a:pt x="1299" y="2474"/>
                              <a:pt x="1347" y="2282"/>
                              <a:pt x="1402" y="2075"/>
                            </a:cubicBezTo>
                            <a:cubicBezTo>
                              <a:pt x="953" y="2494"/>
                              <a:pt x="302" y="3098"/>
                              <a:pt x="294" y="3106"/>
                            </a:cubicBezTo>
                            <a:cubicBezTo>
                              <a:pt x="561" y="3284"/>
                              <a:pt x="764" y="3106"/>
                              <a:pt x="785" y="3088"/>
                            </a:cubicBezTo>
                            <a:cubicBezTo>
                              <a:pt x="807" y="3068"/>
                              <a:pt x="1043" y="2849"/>
                              <a:pt x="1260" y="2646"/>
                            </a:cubicBezTo>
                            <a:close/>
                            <a:moveTo>
                              <a:pt x="487" y="2273"/>
                            </a:moveTo>
                            <a:cubicBezTo>
                              <a:pt x="535" y="2237"/>
                              <a:pt x="1101" y="1751"/>
                              <a:pt x="1387" y="1504"/>
                            </a:cubicBezTo>
                            <a:cubicBezTo>
                              <a:pt x="1329" y="1433"/>
                              <a:pt x="1274" y="1338"/>
                              <a:pt x="1245" y="1216"/>
                            </a:cubicBezTo>
                            <a:cubicBezTo>
                              <a:pt x="770" y="1612"/>
                              <a:pt x="15" y="2234"/>
                              <a:pt x="5" y="2242"/>
                            </a:cubicBezTo>
                            <a:cubicBezTo>
                              <a:pt x="247" y="2450"/>
                              <a:pt x="465" y="2289"/>
                              <a:pt x="487" y="2273"/>
                            </a:cubicBezTo>
                            <a:close/>
                            <a:moveTo>
                              <a:pt x="614" y="2701"/>
                            </a:moveTo>
                            <a:cubicBezTo>
                              <a:pt x="634" y="2684"/>
                              <a:pt x="1137" y="2224"/>
                              <a:pt x="1435" y="1952"/>
                            </a:cubicBezTo>
                            <a:cubicBezTo>
                              <a:pt x="1463" y="1850"/>
                              <a:pt x="1493" y="1744"/>
                              <a:pt x="1525" y="1636"/>
                            </a:cubicBezTo>
                            <a:cubicBezTo>
                              <a:pt x="1497" y="1615"/>
                              <a:pt x="1460" y="1585"/>
                              <a:pt x="1421" y="1543"/>
                            </a:cubicBezTo>
                            <a:cubicBezTo>
                              <a:pt x="955" y="1958"/>
                              <a:pt x="131" y="2693"/>
                              <a:pt x="122" y="2702"/>
                            </a:cubicBezTo>
                            <a:cubicBezTo>
                              <a:pt x="377" y="2913"/>
                              <a:pt x="599" y="2714"/>
                              <a:pt x="614" y="2701"/>
                            </a:cubicBezTo>
                            <a:close/>
                            <a:moveTo>
                              <a:pt x="3023" y="1626"/>
                            </a:moveTo>
                            <a:cubicBezTo>
                              <a:pt x="3051" y="1735"/>
                              <a:pt x="3079" y="1846"/>
                              <a:pt x="3107" y="1958"/>
                            </a:cubicBezTo>
                            <a:cubicBezTo>
                              <a:pt x="3406" y="2231"/>
                              <a:pt x="3902" y="2684"/>
                              <a:pt x="3922" y="2701"/>
                            </a:cubicBezTo>
                            <a:cubicBezTo>
                              <a:pt x="3937" y="2714"/>
                              <a:pt x="4158" y="2913"/>
                              <a:pt x="4414" y="2702"/>
                            </a:cubicBezTo>
                            <a:cubicBezTo>
                              <a:pt x="4404" y="2693"/>
                              <a:pt x="3580" y="1958"/>
                              <a:pt x="3114" y="1543"/>
                            </a:cubicBezTo>
                            <a:cubicBezTo>
                              <a:pt x="3081" y="1579"/>
                              <a:pt x="3049" y="1606"/>
                              <a:pt x="3023" y="1626"/>
                            </a:cubicBezTo>
                            <a:close/>
                            <a:moveTo>
                              <a:pt x="3415" y="3310"/>
                            </a:moveTo>
                            <a:cubicBezTo>
                              <a:pt x="3466" y="3359"/>
                              <a:pt x="3508" y="3400"/>
                              <a:pt x="3513" y="3404"/>
                            </a:cubicBezTo>
                            <a:cubicBezTo>
                              <a:pt x="3522" y="3413"/>
                              <a:pt x="3733" y="3622"/>
                              <a:pt x="3986" y="3428"/>
                            </a:cubicBezTo>
                            <a:cubicBezTo>
                              <a:pt x="3980" y="3423"/>
                              <a:pt x="3616" y="3062"/>
                              <a:pt x="3300" y="2753"/>
                            </a:cubicBezTo>
                            <a:cubicBezTo>
                              <a:pt x="3341" y="2936"/>
                              <a:pt x="3379" y="3122"/>
                              <a:pt x="3415" y="3310"/>
                            </a:cubicBezTo>
                            <a:close/>
                            <a:moveTo>
                              <a:pt x="3311" y="1005"/>
                            </a:moveTo>
                            <a:cubicBezTo>
                              <a:pt x="3311" y="1005"/>
                              <a:pt x="3310" y="1053"/>
                              <a:pt x="3310" y="1055"/>
                            </a:cubicBezTo>
                            <a:cubicBezTo>
                              <a:pt x="3309" y="1086"/>
                              <a:pt x="3307" y="1116"/>
                              <a:pt x="3303" y="1144"/>
                            </a:cubicBezTo>
                            <a:cubicBezTo>
                              <a:pt x="3561" y="1351"/>
                              <a:pt x="4018" y="1719"/>
                              <a:pt x="4043" y="1737"/>
                            </a:cubicBezTo>
                            <a:cubicBezTo>
                              <a:pt x="4057" y="1748"/>
                              <a:pt x="4289" y="1927"/>
                              <a:pt x="4535" y="1708"/>
                            </a:cubicBezTo>
                            <a:cubicBezTo>
                              <a:pt x="4526" y="1701"/>
                              <a:pt x="3790" y="1116"/>
                              <a:pt x="3311" y="734"/>
                            </a:cubicBezTo>
                            <a:cubicBezTo>
                              <a:pt x="3311" y="855"/>
                              <a:pt x="3311" y="1005"/>
                              <a:pt x="3311" y="1005"/>
                            </a:cubicBezTo>
                            <a:close/>
                            <a:moveTo>
                              <a:pt x="3310" y="1057"/>
                            </a:moveTo>
                            <a:cubicBezTo>
                              <a:pt x="3310" y="1055"/>
                              <a:pt x="3310" y="1055"/>
                              <a:pt x="3310" y="1055"/>
                            </a:cubicBezTo>
                            <a:cubicBezTo>
                              <a:pt x="3310" y="1055"/>
                              <a:pt x="3310" y="1057"/>
                              <a:pt x="3310" y="1057"/>
                            </a:cubicBezTo>
                            <a:close/>
                            <a:moveTo>
                              <a:pt x="3643" y="3640"/>
                            </a:moveTo>
                            <a:cubicBezTo>
                              <a:pt x="3612" y="3626"/>
                              <a:pt x="3390" y="3511"/>
                              <a:pt x="3390" y="3511"/>
                            </a:cubicBezTo>
                            <a:cubicBezTo>
                              <a:pt x="3299" y="2995"/>
                              <a:pt x="3197" y="2563"/>
                              <a:pt x="3113" y="2242"/>
                            </a:cubicBezTo>
                            <a:cubicBezTo>
                              <a:pt x="3065" y="2041"/>
                              <a:pt x="3012" y="1825"/>
                              <a:pt x="2954" y="1601"/>
                            </a:cubicBezTo>
                            <a:cubicBezTo>
                              <a:pt x="3028" y="1552"/>
                              <a:pt x="3244" y="1382"/>
                              <a:pt x="3249" y="1054"/>
                            </a:cubicBezTo>
                            <a:cubicBezTo>
                              <a:pt x="3249" y="1054"/>
                              <a:pt x="3250" y="1027"/>
                              <a:pt x="3250" y="1005"/>
                            </a:cubicBezTo>
                            <a:cubicBezTo>
                              <a:pt x="3250" y="971"/>
                              <a:pt x="3250" y="582"/>
                              <a:pt x="3250" y="582"/>
                            </a:cubicBezTo>
                            <a:cubicBezTo>
                              <a:pt x="4493" y="1547"/>
                              <a:pt x="4493" y="1547"/>
                              <a:pt x="4493" y="1547"/>
                            </a:cubicBezTo>
                            <a:cubicBezTo>
                              <a:pt x="4469" y="1435"/>
                              <a:pt x="4321" y="944"/>
                              <a:pt x="3816" y="465"/>
                            </a:cubicBezTo>
                            <a:cubicBezTo>
                              <a:pt x="3816" y="465"/>
                              <a:pt x="3393" y="62"/>
                              <a:pt x="3128" y="62"/>
                            </a:cubicBezTo>
                            <a:cubicBezTo>
                              <a:pt x="3084" y="62"/>
                              <a:pt x="2884" y="77"/>
                              <a:pt x="2884" y="357"/>
                            </a:cubicBezTo>
                            <a:cubicBezTo>
                              <a:pt x="2884" y="862"/>
                              <a:pt x="2884" y="862"/>
                              <a:pt x="2884" y="862"/>
                            </a:cubicBezTo>
                            <a:cubicBezTo>
                              <a:pt x="2884" y="862"/>
                              <a:pt x="2886" y="967"/>
                              <a:pt x="2803" y="967"/>
                            </a:cubicBezTo>
                            <a:cubicBezTo>
                              <a:pt x="2782" y="967"/>
                              <a:pt x="2782" y="967"/>
                              <a:pt x="2782" y="967"/>
                            </a:cubicBezTo>
                            <a:cubicBezTo>
                              <a:pt x="2733" y="794"/>
                              <a:pt x="2682" y="620"/>
                              <a:pt x="2628" y="449"/>
                            </a:cubicBezTo>
                            <a:cubicBezTo>
                              <a:pt x="2621" y="426"/>
                              <a:pt x="2614" y="404"/>
                              <a:pt x="2607" y="381"/>
                            </a:cubicBezTo>
                            <a:cubicBezTo>
                              <a:pt x="2536" y="150"/>
                              <a:pt x="2429" y="80"/>
                              <a:pt x="2355" y="44"/>
                            </a:cubicBezTo>
                            <a:cubicBezTo>
                              <a:pt x="2304" y="19"/>
                              <a:pt x="2227" y="0"/>
                              <a:pt x="2122" y="1"/>
                            </a:cubicBezTo>
                            <a:cubicBezTo>
                              <a:pt x="1847" y="6"/>
                              <a:pt x="1793" y="112"/>
                              <a:pt x="1790" y="150"/>
                            </a:cubicBezTo>
                            <a:cubicBezTo>
                              <a:pt x="1783" y="217"/>
                              <a:pt x="1802" y="294"/>
                              <a:pt x="1809" y="323"/>
                            </a:cubicBezTo>
                            <a:cubicBezTo>
                              <a:pt x="1809" y="323"/>
                              <a:pt x="1883" y="228"/>
                              <a:pt x="1988" y="323"/>
                            </a:cubicBezTo>
                            <a:cubicBezTo>
                              <a:pt x="2001" y="336"/>
                              <a:pt x="2010" y="353"/>
                              <a:pt x="2009" y="374"/>
                            </a:cubicBezTo>
                            <a:cubicBezTo>
                              <a:pt x="2008" y="382"/>
                              <a:pt x="2006" y="393"/>
                              <a:pt x="2003" y="400"/>
                            </a:cubicBezTo>
                            <a:cubicBezTo>
                              <a:pt x="1930" y="593"/>
                              <a:pt x="1863" y="782"/>
                              <a:pt x="1800" y="967"/>
                            </a:cubicBezTo>
                            <a:cubicBezTo>
                              <a:pt x="1733" y="967"/>
                              <a:pt x="1733" y="967"/>
                              <a:pt x="1733" y="967"/>
                            </a:cubicBezTo>
                            <a:cubicBezTo>
                              <a:pt x="1650" y="967"/>
                              <a:pt x="1651" y="862"/>
                              <a:pt x="1651" y="862"/>
                            </a:cubicBezTo>
                            <a:cubicBezTo>
                              <a:pt x="1651" y="357"/>
                              <a:pt x="1651" y="357"/>
                              <a:pt x="1651" y="357"/>
                            </a:cubicBezTo>
                            <a:cubicBezTo>
                              <a:pt x="1651" y="77"/>
                              <a:pt x="1452" y="62"/>
                              <a:pt x="1407" y="62"/>
                            </a:cubicBezTo>
                            <a:cubicBezTo>
                              <a:pt x="1142" y="62"/>
                              <a:pt x="719" y="465"/>
                              <a:pt x="719" y="465"/>
                            </a:cubicBezTo>
                            <a:cubicBezTo>
                              <a:pt x="215" y="944"/>
                              <a:pt x="67" y="1435"/>
                              <a:pt x="43" y="1547"/>
                            </a:cubicBezTo>
                            <a:cubicBezTo>
                              <a:pt x="1285" y="582"/>
                              <a:pt x="1285" y="582"/>
                              <a:pt x="1285" y="582"/>
                            </a:cubicBezTo>
                            <a:cubicBezTo>
                              <a:pt x="1285" y="582"/>
                              <a:pt x="1285" y="971"/>
                              <a:pt x="1285" y="1005"/>
                            </a:cubicBezTo>
                            <a:cubicBezTo>
                              <a:pt x="1285" y="1027"/>
                              <a:pt x="1286" y="1054"/>
                              <a:pt x="1286" y="1054"/>
                            </a:cubicBezTo>
                            <a:cubicBezTo>
                              <a:pt x="1292" y="1409"/>
                              <a:pt x="1543" y="1578"/>
                              <a:pt x="1596" y="1610"/>
                            </a:cubicBezTo>
                            <a:cubicBezTo>
                              <a:pt x="1270" y="2710"/>
                              <a:pt x="1146" y="3511"/>
                              <a:pt x="1146" y="3511"/>
                            </a:cubicBezTo>
                            <a:cubicBezTo>
                              <a:pt x="1146" y="3511"/>
                              <a:pt x="924" y="3626"/>
                              <a:pt x="893" y="3640"/>
                            </a:cubicBezTo>
                            <a:cubicBezTo>
                              <a:pt x="891" y="3641"/>
                              <a:pt x="824" y="3670"/>
                              <a:pt x="856" y="3740"/>
                            </a:cubicBezTo>
                            <a:cubicBezTo>
                              <a:pt x="856" y="3740"/>
                              <a:pt x="870" y="3774"/>
                              <a:pt x="904" y="3781"/>
                            </a:cubicBezTo>
                            <a:cubicBezTo>
                              <a:pt x="904" y="3781"/>
                              <a:pt x="873" y="3734"/>
                              <a:pt x="909" y="3717"/>
                            </a:cubicBezTo>
                            <a:cubicBezTo>
                              <a:pt x="1105" y="3634"/>
                              <a:pt x="1105" y="3634"/>
                              <a:pt x="1105" y="3634"/>
                            </a:cubicBezTo>
                            <a:cubicBezTo>
                              <a:pt x="1105" y="3634"/>
                              <a:pt x="1012" y="3755"/>
                              <a:pt x="990" y="3782"/>
                            </a:cubicBezTo>
                            <a:cubicBezTo>
                              <a:pt x="988" y="3783"/>
                              <a:pt x="941" y="3839"/>
                              <a:pt x="1000" y="3888"/>
                            </a:cubicBezTo>
                            <a:cubicBezTo>
                              <a:pt x="1000" y="3888"/>
                              <a:pt x="1027" y="3913"/>
                              <a:pt x="1061" y="3903"/>
                            </a:cubicBezTo>
                            <a:cubicBezTo>
                              <a:pt x="1061" y="3903"/>
                              <a:pt x="1012" y="3875"/>
                              <a:pt x="1038" y="3843"/>
                            </a:cubicBezTo>
                            <a:cubicBezTo>
                              <a:pt x="1193" y="3675"/>
                              <a:pt x="1193" y="3675"/>
                              <a:pt x="1193" y="3675"/>
                            </a:cubicBezTo>
                            <a:cubicBezTo>
                              <a:pt x="1193" y="3675"/>
                              <a:pt x="1148" y="3810"/>
                              <a:pt x="1135" y="3842"/>
                            </a:cubicBezTo>
                            <a:cubicBezTo>
                              <a:pt x="1134" y="3844"/>
                              <a:pt x="1105" y="3911"/>
                              <a:pt x="1176" y="3940"/>
                            </a:cubicBezTo>
                            <a:cubicBezTo>
                              <a:pt x="1176" y="3940"/>
                              <a:pt x="1209" y="3956"/>
                              <a:pt x="1239" y="3937"/>
                            </a:cubicBezTo>
                            <a:cubicBezTo>
                              <a:pt x="1239" y="3937"/>
                              <a:pt x="1184" y="3924"/>
                              <a:pt x="1199" y="3887"/>
                            </a:cubicBezTo>
                            <a:cubicBezTo>
                              <a:pt x="1242" y="3791"/>
                              <a:pt x="1242" y="3791"/>
                              <a:pt x="1242" y="3791"/>
                            </a:cubicBezTo>
                            <a:cubicBezTo>
                              <a:pt x="1242" y="3791"/>
                              <a:pt x="1281" y="3699"/>
                              <a:pt x="1334" y="3690"/>
                            </a:cubicBezTo>
                            <a:cubicBezTo>
                              <a:pt x="1363" y="3685"/>
                              <a:pt x="1363" y="3685"/>
                              <a:pt x="1363" y="3685"/>
                            </a:cubicBezTo>
                            <a:cubicBezTo>
                              <a:pt x="1478" y="3668"/>
                              <a:pt x="1525" y="3684"/>
                              <a:pt x="1525" y="3684"/>
                            </a:cubicBezTo>
                            <a:cubicBezTo>
                              <a:pt x="1570" y="3699"/>
                              <a:pt x="1539" y="3758"/>
                              <a:pt x="1539" y="3758"/>
                            </a:cubicBezTo>
                            <a:cubicBezTo>
                              <a:pt x="1578" y="3746"/>
                              <a:pt x="1589" y="3705"/>
                              <a:pt x="1589" y="3705"/>
                            </a:cubicBezTo>
                            <a:cubicBezTo>
                              <a:pt x="1614" y="3629"/>
                              <a:pt x="1537" y="3596"/>
                              <a:pt x="1535" y="3595"/>
                            </a:cubicBezTo>
                            <a:cubicBezTo>
                              <a:pt x="1498" y="3577"/>
                              <a:pt x="1471" y="3565"/>
                              <a:pt x="1471" y="3565"/>
                            </a:cubicBezTo>
                            <a:cubicBezTo>
                              <a:pt x="1471" y="3565"/>
                              <a:pt x="1924" y="3221"/>
                              <a:pt x="2268" y="2866"/>
                            </a:cubicBezTo>
                            <a:cubicBezTo>
                              <a:pt x="2612" y="3221"/>
                              <a:pt x="3065" y="3565"/>
                              <a:pt x="3065" y="3565"/>
                            </a:cubicBezTo>
                            <a:cubicBezTo>
                              <a:pt x="3065" y="3565"/>
                              <a:pt x="3038" y="3577"/>
                              <a:pt x="3001" y="3595"/>
                            </a:cubicBezTo>
                            <a:cubicBezTo>
                              <a:pt x="2998" y="3596"/>
                              <a:pt x="2922" y="3629"/>
                              <a:pt x="2946" y="3705"/>
                            </a:cubicBezTo>
                            <a:cubicBezTo>
                              <a:pt x="2946" y="3705"/>
                              <a:pt x="2958" y="3746"/>
                              <a:pt x="2997" y="3758"/>
                            </a:cubicBezTo>
                            <a:cubicBezTo>
                              <a:pt x="2997" y="3758"/>
                              <a:pt x="2966" y="3699"/>
                              <a:pt x="3010" y="3684"/>
                            </a:cubicBezTo>
                            <a:cubicBezTo>
                              <a:pt x="3010" y="3684"/>
                              <a:pt x="3057" y="3668"/>
                              <a:pt x="3173" y="3685"/>
                            </a:cubicBezTo>
                            <a:cubicBezTo>
                              <a:pt x="3202" y="3690"/>
                              <a:pt x="3202" y="3690"/>
                              <a:pt x="3202" y="3690"/>
                            </a:cubicBezTo>
                            <a:cubicBezTo>
                              <a:pt x="3255" y="3699"/>
                              <a:pt x="3293" y="3791"/>
                              <a:pt x="3293" y="3791"/>
                            </a:cubicBezTo>
                            <a:cubicBezTo>
                              <a:pt x="3336" y="3887"/>
                              <a:pt x="3336" y="3887"/>
                              <a:pt x="3336" y="3887"/>
                            </a:cubicBezTo>
                            <a:cubicBezTo>
                              <a:pt x="3352" y="3924"/>
                              <a:pt x="3296" y="3937"/>
                              <a:pt x="3296" y="3937"/>
                            </a:cubicBezTo>
                            <a:cubicBezTo>
                              <a:pt x="3326" y="3956"/>
                              <a:pt x="3359" y="3940"/>
                              <a:pt x="3359" y="3940"/>
                            </a:cubicBezTo>
                            <a:cubicBezTo>
                              <a:pt x="3431" y="3911"/>
                              <a:pt x="3401" y="3844"/>
                              <a:pt x="3400" y="3842"/>
                            </a:cubicBezTo>
                            <a:cubicBezTo>
                              <a:pt x="3387" y="3810"/>
                              <a:pt x="3343" y="3675"/>
                              <a:pt x="3343" y="3675"/>
                            </a:cubicBezTo>
                            <a:cubicBezTo>
                              <a:pt x="3497" y="3843"/>
                              <a:pt x="3497" y="3843"/>
                              <a:pt x="3497" y="3843"/>
                            </a:cubicBezTo>
                            <a:cubicBezTo>
                              <a:pt x="3523" y="3875"/>
                              <a:pt x="3474" y="3903"/>
                              <a:pt x="3474" y="3903"/>
                            </a:cubicBezTo>
                            <a:cubicBezTo>
                              <a:pt x="3508" y="3913"/>
                              <a:pt x="3535" y="3888"/>
                              <a:pt x="3535" y="3888"/>
                            </a:cubicBezTo>
                            <a:cubicBezTo>
                              <a:pt x="3595" y="3839"/>
                              <a:pt x="3547" y="3783"/>
                              <a:pt x="3546" y="3782"/>
                            </a:cubicBezTo>
                            <a:cubicBezTo>
                              <a:pt x="3524" y="3755"/>
                              <a:pt x="3431" y="3634"/>
                              <a:pt x="3431" y="3634"/>
                            </a:cubicBezTo>
                            <a:cubicBezTo>
                              <a:pt x="3626" y="3717"/>
                              <a:pt x="3626" y="3717"/>
                              <a:pt x="3626" y="3717"/>
                            </a:cubicBezTo>
                            <a:cubicBezTo>
                              <a:pt x="3663" y="3734"/>
                              <a:pt x="3631" y="3781"/>
                              <a:pt x="3631" y="3781"/>
                            </a:cubicBezTo>
                            <a:cubicBezTo>
                              <a:pt x="3666" y="3774"/>
                              <a:pt x="3679" y="3740"/>
                              <a:pt x="3679" y="3740"/>
                            </a:cubicBezTo>
                            <a:cubicBezTo>
                              <a:pt x="3712" y="3670"/>
                              <a:pt x="3645" y="3641"/>
                              <a:pt x="3643" y="3640"/>
                            </a:cubicBezTo>
                            <a:close/>
                            <a:moveTo>
                              <a:pt x="2214" y="1095"/>
                            </a:moveTo>
                            <a:cubicBezTo>
                              <a:pt x="2223" y="1115"/>
                              <a:pt x="2244" y="1129"/>
                              <a:pt x="2268" y="1129"/>
                            </a:cubicBezTo>
                            <a:cubicBezTo>
                              <a:pt x="2292" y="1129"/>
                              <a:pt x="2312" y="1115"/>
                              <a:pt x="2322" y="1095"/>
                            </a:cubicBezTo>
                            <a:cubicBezTo>
                              <a:pt x="2326" y="1106"/>
                              <a:pt x="2328" y="1117"/>
                              <a:pt x="2328" y="1129"/>
                            </a:cubicBezTo>
                            <a:cubicBezTo>
                              <a:pt x="2328" y="1172"/>
                              <a:pt x="2301" y="1207"/>
                              <a:pt x="2268" y="1207"/>
                            </a:cubicBezTo>
                            <a:cubicBezTo>
                              <a:pt x="2235" y="1207"/>
                              <a:pt x="2208" y="1172"/>
                              <a:pt x="2208" y="1129"/>
                            </a:cubicBezTo>
                            <a:cubicBezTo>
                              <a:pt x="2208" y="1117"/>
                              <a:pt x="2210" y="1106"/>
                              <a:pt x="2214" y="1095"/>
                            </a:cubicBezTo>
                            <a:close/>
                            <a:moveTo>
                              <a:pt x="1588" y="1129"/>
                            </a:moveTo>
                            <a:cubicBezTo>
                              <a:pt x="1588" y="1117"/>
                              <a:pt x="1590" y="1106"/>
                              <a:pt x="1594" y="1095"/>
                            </a:cubicBezTo>
                            <a:cubicBezTo>
                              <a:pt x="1603" y="1115"/>
                              <a:pt x="1624" y="1129"/>
                              <a:pt x="1648" y="1129"/>
                            </a:cubicBezTo>
                            <a:cubicBezTo>
                              <a:pt x="1672" y="1129"/>
                              <a:pt x="1692" y="1115"/>
                              <a:pt x="1702" y="1095"/>
                            </a:cubicBezTo>
                            <a:cubicBezTo>
                              <a:pt x="1706" y="1106"/>
                              <a:pt x="1708" y="1117"/>
                              <a:pt x="1708" y="1129"/>
                            </a:cubicBezTo>
                            <a:cubicBezTo>
                              <a:pt x="1708" y="1172"/>
                              <a:pt x="1681" y="1207"/>
                              <a:pt x="1648" y="1207"/>
                            </a:cubicBezTo>
                            <a:cubicBezTo>
                              <a:pt x="1615" y="1207"/>
                              <a:pt x="1588" y="1172"/>
                              <a:pt x="1588" y="1129"/>
                            </a:cubicBezTo>
                            <a:close/>
                            <a:moveTo>
                              <a:pt x="1594" y="2203"/>
                            </a:moveTo>
                            <a:cubicBezTo>
                              <a:pt x="1603" y="2223"/>
                              <a:pt x="1624" y="2237"/>
                              <a:pt x="1648" y="2237"/>
                            </a:cubicBezTo>
                            <a:cubicBezTo>
                              <a:pt x="1672" y="2237"/>
                              <a:pt x="1692" y="2223"/>
                              <a:pt x="1702" y="2203"/>
                            </a:cubicBezTo>
                            <a:cubicBezTo>
                              <a:pt x="1706" y="2213"/>
                              <a:pt x="1708" y="2225"/>
                              <a:pt x="1708" y="2237"/>
                            </a:cubicBezTo>
                            <a:cubicBezTo>
                              <a:pt x="1708" y="2280"/>
                              <a:pt x="1681" y="2315"/>
                              <a:pt x="1648" y="2315"/>
                            </a:cubicBezTo>
                            <a:cubicBezTo>
                              <a:pt x="1615" y="2315"/>
                              <a:pt x="1588" y="2280"/>
                              <a:pt x="1588" y="2237"/>
                            </a:cubicBezTo>
                            <a:cubicBezTo>
                              <a:pt x="1588" y="2225"/>
                              <a:pt x="1590" y="2213"/>
                              <a:pt x="1594" y="2203"/>
                            </a:cubicBezTo>
                            <a:close/>
                            <a:moveTo>
                              <a:pt x="1446" y="3145"/>
                            </a:moveTo>
                            <a:cubicBezTo>
                              <a:pt x="1413" y="3145"/>
                              <a:pt x="1386" y="3110"/>
                              <a:pt x="1386" y="3067"/>
                            </a:cubicBezTo>
                            <a:cubicBezTo>
                              <a:pt x="1386" y="3055"/>
                              <a:pt x="1388" y="3044"/>
                              <a:pt x="1392" y="3033"/>
                            </a:cubicBezTo>
                            <a:cubicBezTo>
                              <a:pt x="1402" y="3053"/>
                              <a:pt x="1422" y="3067"/>
                              <a:pt x="1446" y="3067"/>
                            </a:cubicBezTo>
                            <a:cubicBezTo>
                              <a:pt x="1470" y="3067"/>
                              <a:pt x="1490" y="3053"/>
                              <a:pt x="1500" y="3033"/>
                            </a:cubicBezTo>
                            <a:cubicBezTo>
                              <a:pt x="1504" y="3044"/>
                              <a:pt x="1506" y="3055"/>
                              <a:pt x="1506" y="3067"/>
                            </a:cubicBezTo>
                            <a:cubicBezTo>
                              <a:pt x="1506" y="3110"/>
                              <a:pt x="1479" y="3145"/>
                              <a:pt x="1446" y="3145"/>
                            </a:cubicBezTo>
                            <a:close/>
                            <a:moveTo>
                              <a:pt x="1648" y="2869"/>
                            </a:moveTo>
                            <a:cubicBezTo>
                              <a:pt x="1615" y="2869"/>
                              <a:pt x="1588" y="2834"/>
                              <a:pt x="1588" y="2791"/>
                            </a:cubicBezTo>
                            <a:cubicBezTo>
                              <a:pt x="1588" y="2779"/>
                              <a:pt x="1590" y="2767"/>
                              <a:pt x="1594" y="2757"/>
                            </a:cubicBezTo>
                            <a:cubicBezTo>
                              <a:pt x="1603" y="2777"/>
                              <a:pt x="1624" y="2791"/>
                              <a:pt x="1648" y="2791"/>
                            </a:cubicBezTo>
                            <a:cubicBezTo>
                              <a:pt x="1672" y="2791"/>
                              <a:pt x="1692" y="2777"/>
                              <a:pt x="1702" y="2757"/>
                            </a:cubicBezTo>
                            <a:cubicBezTo>
                              <a:pt x="1706" y="2767"/>
                              <a:pt x="1708" y="2779"/>
                              <a:pt x="1708" y="2791"/>
                            </a:cubicBezTo>
                            <a:cubicBezTo>
                              <a:pt x="1708" y="2834"/>
                              <a:pt x="1681" y="2869"/>
                              <a:pt x="1648" y="2869"/>
                            </a:cubicBezTo>
                            <a:close/>
                            <a:moveTo>
                              <a:pt x="1756" y="3145"/>
                            </a:moveTo>
                            <a:cubicBezTo>
                              <a:pt x="1723" y="3145"/>
                              <a:pt x="1696" y="3110"/>
                              <a:pt x="1696" y="3067"/>
                            </a:cubicBezTo>
                            <a:cubicBezTo>
                              <a:pt x="1696" y="3055"/>
                              <a:pt x="1698" y="3044"/>
                              <a:pt x="1702" y="3033"/>
                            </a:cubicBezTo>
                            <a:cubicBezTo>
                              <a:pt x="1711" y="3053"/>
                              <a:pt x="1732" y="3067"/>
                              <a:pt x="1756" y="3067"/>
                            </a:cubicBezTo>
                            <a:cubicBezTo>
                              <a:pt x="1780" y="3067"/>
                              <a:pt x="1800" y="3053"/>
                              <a:pt x="1810" y="3033"/>
                            </a:cubicBezTo>
                            <a:cubicBezTo>
                              <a:pt x="1814" y="3044"/>
                              <a:pt x="1816" y="3055"/>
                              <a:pt x="1816" y="3067"/>
                            </a:cubicBezTo>
                            <a:cubicBezTo>
                              <a:pt x="1816" y="3110"/>
                              <a:pt x="1789" y="3145"/>
                              <a:pt x="1756" y="3145"/>
                            </a:cubicBezTo>
                            <a:close/>
                            <a:moveTo>
                              <a:pt x="1803" y="2592"/>
                            </a:moveTo>
                            <a:cubicBezTo>
                              <a:pt x="1769" y="2592"/>
                              <a:pt x="1743" y="2557"/>
                              <a:pt x="1743" y="2514"/>
                            </a:cubicBezTo>
                            <a:cubicBezTo>
                              <a:pt x="1743" y="2502"/>
                              <a:pt x="1745" y="2490"/>
                              <a:pt x="1749" y="2480"/>
                            </a:cubicBezTo>
                            <a:cubicBezTo>
                              <a:pt x="1758" y="2500"/>
                              <a:pt x="1779" y="2514"/>
                              <a:pt x="1803" y="2514"/>
                            </a:cubicBezTo>
                            <a:cubicBezTo>
                              <a:pt x="1826" y="2514"/>
                              <a:pt x="1847" y="2500"/>
                              <a:pt x="1857" y="2480"/>
                            </a:cubicBezTo>
                            <a:cubicBezTo>
                              <a:pt x="1861" y="2490"/>
                              <a:pt x="1863" y="2502"/>
                              <a:pt x="1863" y="2514"/>
                            </a:cubicBezTo>
                            <a:cubicBezTo>
                              <a:pt x="1863" y="2557"/>
                              <a:pt x="1836" y="2592"/>
                              <a:pt x="1803" y="2592"/>
                            </a:cubicBezTo>
                            <a:close/>
                            <a:moveTo>
                              <a:pt x="1803" y="2038"/>
                            </a:moveTo>
                            <a:cubicBezTo>
                              <a:pt x="1769" y="2038"/>
                              <a:pt x="1743" y="2003"/>
                              <a:pt x="1743" y="1960"/>
                            </a:cubicBezTo>
                            <a:cubicBezTo>
                              <a:pt x="1743" y="1948"/>
                              <a:pt x="1745" y="1936"/>
                              <a:pt x="1749" y="1926"/>
                            </a:cubicBezTo>
                            <a:cubicBezTo>
                              <a:pt x="1758" y="1946"/>
                              <a:pt x="1779" y="1960"/>
                              <a:pt x="1803" y="1960"/>
                            </a:cubicBezTo>
                            <a:cubicBezTo>
                              <a:pt x="1826" y="1960"/>
                              <a:pt x="1847" y="1946"/>
                              <a:pt x="1857" y="1926"/>
                            </a:cubicBezTo>
                            <a:cubicBezTo>
                              <a:pt x="1861" y="1936"/>
                              <a:pt x="1863" y="1948"/>
                              <a:pt x="1863" y="1960"/>
                            </a:cubicBezTo>
                            <a:cubicBezTo>
                              <a:pt x="1863" y="2003"/>
                              <a:pt x="1836" y="2038"/>
                              <a:pt x="1803" y="2038"/>
                            </a:cubicBezTo>
                            <a:close/>
                            <a:moveTo>
                              <a:pt x="1803" y="1484"/>
                            </a:moveTo>
                            <a:cubicBezTo>
                              <a:pt x="1769" y="1484"/>
                              <a:pt x="1743" y="1449"/>
                              <a:pt x="1743" y="1406"/>
                            </a:cubicBezTo>
                            <a:cubicBezTo>
                              <a:pt x="1743" y="1394"/>
                              <a:pt x="1745" y="1382"/>
                              <a:pt x="1749" y="1372"/>
                            </a:cubicBezTo>
                            <a:cubicBezTo>
                              <a:pt x="1758" y="1392"/>
                              <a:pt x="1779" y="1406"/>
                              <a:pt x="1803" y="1406"/>
                            </a:cubicBezTo>
                            <a:cubicBezTo>
                              <a:pt x="1826" y="1406"/>
                              <a:pt x="1847" y="1392"/>
                              <a:pt x="1857" y="1372"/>
                            </a:cubicBezTo>
                            <a:cubicBezTo>
                              <a:pt x="1861" y="1382"/>
                              <a:pt x="1863" y="1394"/>
                              <a:pt x="1863" y="1406"/>
                            </a:cubicBezTo>
                            <a:cubicBezTo>
                              <a:pt x="1863" y="1449"/>
                              <a:pt x="1836" y="1484"/>
                              <a:pt x="1803" y="1484"/>
                            </a:cubicBezTo>
                            <a:close/>
                            <a:moveTo>
                              <a:pt x="1958" y="2869"/>
                            </a:moveTo>
                            <a:cubicBezTo>
                              <a:pt x="1925" y="2869"/>
                              <a:pt x="1898" y="2834"/>
                              <a:pt x="1898" y="2791"/>
                            </a:cubicBezTo>
                            <a:cubicBezTo>
                              <a:pt x="1898" y="2779"/>
                              <a:pt x="1900" y="2767"/>
                              <a:pt x="1904" y="2757"/>
                            </a:cubicBezTo>
                            <a:cubicBezTo>
                              <a:pt x="1913" y="2777"/>
                              <a:pt x="1934" y="2791"/>
                              <a:pt x="1958" y="2791"/>
                            </a:cubicBezTo>
                            <a:cubicBezTo>
                              <a:pt x="1981" y="2791"/>
                              <a:pt x="2002" y="2777"/>
                              <a:pt x="2012" y="2757"/>
                            </a:cubicBezTo>
                            <a:cubicBezTo>
                              <a:pt x="2016" y="2767"/>
                              <a:pt x="2018" y="2779"/>
                              <a:pt x="2018" y="2791"/>
                            </a:cubicBezTo>
                            <a:cubicBezTo>
                              <a:pt x="2018" y="2834"/>
                              <a:pt x="1991" y="2869"/>
                              <a:pt x="1958" y="2869"/>
                            </a:cubicBezTo>
                            <a:close/>
                            <a:moveTo>
                              <a:pt x="1958" y="2315"/>
                            </a:moveTo>
                            <a:cubicBezTo>
                              <a:pt x="1925" y="2315"/>
                              <a:pt x="1898" y="2280"/>
                              <a:pt x="1898" y="2237"/>
                            </a:cubicBezTo>
                            <a:cubicBezTo>
                              <a:pt x="1898" y="2225"/>
                              <a:pt x="1900" y="2213"/>
                              <a:pt x="1904" y="2203"/>
                            </a:cubicBezTo>
                            <a:cubicBezTo>
                              <a:pt x="1913" y="2223"/>
                              <a:pt x="1934" y="2237"/>
                              <a:pt x="1958" y="2237"/>
                            </a:cubicBezTo>
                            <a:cubicBezTo>
                              <a:pt x="1981" y="2237"/>
                              <a:pt x="2002" y="2223"/>
                              <a:pt x="2012" y="2203"/>
                            </a:cubicBezTo>
                            <a:cubicBezTo>
                              <a:pt x="2016" y="2213"/>
                              <a:pt x="2018" y="2225"/>
                              <a:pt x="2018" y="2237"/>
                            </a:cubicBezTo>
                            <a:cubicBezTo>
                              <a:pt x="2018" y="2280"/>
                              <a:pt x="1991" y="2315"/>
                              <a:pt x="1958" y="2315"/>
                            </a:cubicBezTo>
                            <a:close/>
                            <a:moveTo>
                              <a:pt x="1958" y="1761"/>
                            </a:moveTo>
                            <a:cubicBezTo>
                              <a:pt x="1925" y="1761"/>
                              <a:pt x="1898" y="1726"/>
                              <a:pt x="1898" y="1683"/>
                            </a:cubicBezTo>
                            <a:cubicBezTo>
                              <a:pt x="1898" y="1671"/>
                              <a:pt x="1900" y="1659"/>
                              <a:pt x="1904" y="1649"/>
                            </a:cubicBezTo>
                            <a:cubicBezTo>
                              <a:pt x="1913" y="1669"/>
                              <a:pt x="1934" y="1683"/>
                              <a:pt x="1958" y="1683"/>
                            </a:cubicBezTo>
                            <a:cubicBezTo>
                              <a:pt x="1981" y="1683"/>
                              <a:pt x="2002" y="1669"/>
                              <a:pt x="2012" y="1649"/>
                            </a:cubicBezTo>
                            <a:cubicBezTo>
                              <a:pt x="2016" y="1659"/>
                              <a:pt x="2018" y="1671"/>
                              <a:pt x="2018" y="1683"/>
                            </a:cubicBezTo>
                            <a:cubicBezTo>
                              <a:pt x="2018" y="1726"/>
                              <a:pt x="1991" y="1761"/>
                              <a:pt x="1958" y="1761"/>
                            </a:cubicBezTo>
                            <a:close/>
                            <a:moveTo>
                              <a:pt x="1958" y="1207"/>
                            </a:moveTo>
                            <a:cubicBezTo>
                              <a:pt x="1925" y="1207"/>
                              <a:pt x="1898" y="1172"/>
                              <a:pt x="1898" y="1129"/>
                            </a:cubicBezTo>
                            <a:cubicBezTo>
                              <a:pt x="1898" y="1117"/>
                              <a:pt x="1900" y="1106"/>
                              <a:pt x="1904" y="1095"/>
                            </a:cubicBezTo>
                            <a:cubicBezTo>
                              <a:pt x="1913" y="1115"/>
                              <a:pt x="1934" y="1129"/>
                              <a:pt x="1958" y="1129"/>
                            </a:cubicBezTo>
                            <a:cubicBezTo>
                              <a:pt x="1981" y="1129"/>
                              <a:pt x="2002" y="1115"/>
                              <a:pt x="2012" y="1095"/>
                            </a:cubicBezTo>
                            <a:cubicBezTo>
                              <a:pt x="2016" y="1106"/>
                              <a:pt x="2018" y="1117"/>
                              <a:pt x="2018" y="1129"/>
                            </a:cubicBezTo>
                            <a:cubicBezTo>
                              <a:pt x="2018" y="1172"/>
                              <a:pt x="1991" y="1207"/>
                              <a:pt x="1958" y="1207"/>
                            </a:cubicBezTo>
                            <a:close/>
                            <a:moveTo>
                              <a:pt x="2032" y="104"/>
                            </a:moveTo>
                            <a:cubicBezTo>
                              <a:pt x="2032" y="70"/>
                              <a:pt x="2060" y="43"/>
                              <a:pt x="2094" y="43"/>
                            </a:cubicBezTo>
                            <a:cubicBezTo>
                              <a:pt x="2127" y="43"/>
                              <a:pt x="2155" y="70"/>
                              <a:pt x="2155" y="104"/>
                            </a:cubicBezTo>
                            <a:cubicBezTo>
                              <a:pt x="2155" y="138"/>
                              <a:pt x="2127" y="165"/>
                              <a:pt x="2094" y="165"/>
                            </a:cubicBezTo>
                            <a:cubicBezTo>
                              <a:pt x="2060" y="165"/>
                              <a:pt x="2032" y="138"/>
                              <a:pt x="2032" y="104"/>
                            </a:cubicBezTo>
                            <a:close/>
                            <a:moveTo>
                              <a:pt x="2113" y="2592"/>
                            </a:moveTo>
                            <a:cubicBezTo>
                              <a:pt x="2079" y="2592"/>
                              <a:pt x="2053" y="2557"/>
                              <a:pt x="2053" y="2514"/>
                            </a:cubicBezTo>
                            <a:cubicBezTo>
                              <a:pt x="2053" y="2502"/>
                              <a:pt x="2055" y="2490"/>
                              <a:pt x="2059" y="2480"/>
                            </a:cubicBezTo>
                            <a:cubicBezTo>
                              <a:pt x="2068" y="2500"/>
                              <a:pt x="2089" y="2514"/>
                              <a:pt x="2113" y="2514"/>
                            </a:cubicBezTo>
                            <a:cubicBezTo>
                              <a:pt x="2136" y="2514"/>
                              <a:pt x="2157" y="2500"/>
                              <a:pt x="2167" y="2480"/>
                            </a:cubicBezTo>
                            <a:cubicBezTo>
                              <a:pt x="2171" y="2490"/>
                              <a:pt x="2173" y="2502"/>
                              <a:pt x="2173" y="2514"/>
                            </a:cubicBezTo>
                            <a:cubicBezTo>
                              <a:pt x="2173" y="2557"/>
                              <a:pt x="2146" y="2592"/>
                              <a:pt x="2113" y="2592"/>
                            </a:cubicBezTo>
                            <a:close/>
                            <a:moveTo>
                              <a:pt x="2113" y="2038"/>
                            </a:moveTo>
                            <a:cubicBezTo>
                              <a:pt x="2079" y="2038"/>
                              <a:pt x="2053" y="2003"/>
                              <a:pt x="2053" y="1960"/>
                            </a:cubicBezTo>
                            <a:cubicBezTo>
                              <a:pt x="2053" y="1948"/>
                              <a:pt x="2055" y="1936"/>
                              <a:pt x="2059" y="1926"/>
                            </a:cubicBezTo>
                            <a:cubicBezTo>
                              <a:pt x="2068" y="1946"/>
                              <a:pt x="2089" y="1960"/>
                              <a:pt x="2113" y="1960"/>
                            </a:cubicBezTo>
                            <a:cubicBezTo>
                              <a:pt x="2136" y="1960"/>
                              <a:pt x="2157" y="1946"/>
                              <a:pt x="2167" y="1926"/>
                            </a:cubicBezTo>
                            <a:cubicBezTo>
                              <a:pt x="2171" y="1936"/>
                              <a:pt x="2173" y="1948"/>
                              <a:pt x="2173" y="1960"/>
                            </a:cubicBezTo>
                            <a:cubicBezTo>
                              <a:pt x="2173" y="2003"/>
                              <a:pt x="2146" y="2038"/>
                              <a:pt x="2113" y="2038"/>
                            </a:cubicBezTo>
                            <a:close/>
                            <a:moveTo>
                              <a:pt x="2113" y="1484"/>
                            </a:moveTo>
                            <a:cubicBezTo>
                              <a:pt x="2079" y="1484"/>
                              <a:pt x="2053" y="1449"/>
                              <a:pt x="2053" y="1406"/>
                            </a:cubicBezTo>
                            <a:cubicBezTo>
                              <a:pt x="2053" y="1394"/>
                              <a:pt x="2055" y="1382"/>
                              <a:pt x="2059" y="1372"/>
                            </a:cubicBezTo>
                            <a:cubicBezTo>
                              <a:pt x="2068" y="1392"/>
                              <a:pt x="2089" y="1406"/>
                              <a:pt x="2113" y="1406"/>
                            </a:cubicBezTo>
                            <a:cubicBezTo>
                              <a:pt x="2136" y="1406"/>
                              <a:pt x="2157" y="1392"/>
                              <a:pt x="2167" y="1372"/>
                            </a:cubicBezTo>
                            <a:cubicBezTo>
                              <a:pt x="2171" y="1382"/>
                              <a:pt x="2173" y="1394"/>
                              <a:pt x="2173" y="1406"/>
                            </a:cubicBezTo>
                            <a:cubicBezTo>
                              <a:pt x="2173" y="1449"/>
                              <a:pt x="2146" y="1484"/>
                              <a:pt x="2113" y="1484"/>
                            </a:cubicBezTo>
                            <a:close/>
                            <a:moveTo>
                              <a:pt x="2113" y="930"/>
                            </a:moveTo>
                            <a:cubicBezTo>
                              <a:pt x="2079" y="930"/>
                              <a:pt x="2053" y="896"/>
                              <a:pt x="2053" y="852"/>
                            </a:cubicBezTo>
                            <a:cubicBezTo>
                              <a:pt x="2053" y="840"/>
                              <a:pt x="2055" y="829"/>
                              <a:pt x="2059" y="818"/>
                            </a:cubicBezTo>
                            <a:cubicBezTo>
                              <a:pt x="2068" y="838"/>
                              <a:pt x="2089" y="852"/>
                              <a:pt x="2113" y="852"/>
                            </a:cubicBezTo>
                            <a:cubicBezTo>
                              <a:pt x="2136" y="852"/>
                              <a:pt x="2157" y="838"/>
                              <a:pt x="2167" y="818"/>
                            </a:cubicBezTo>
                            <a:cubicBezTo>
                              <a:pt x="2171" y="829"/>
                              <a:pt x="2173" y="840"/>
                              <a:pt x="2173" y="852"/>
                            </a:cubicBezTo>
                            <a:cubicBezTo>
                              <a:pt x="2173" y="896"/>
                              <a:pt x="2146" y="930"/>
                              <a:pt x="2113" y="930"/>
                            </a:cubicBezTo>
                            <a:close/>
                            <a:moveTo>
                              <a:pt x="2268" y="2315"/>
                            </a:moveTo>
                            <a:cubicBezTo>
                              <a:pt x="2235" y="2315"/>
                              <a:pt x="2208" y="2280"/>
                              <a:pt x="2208" y="2237"/>
                            </a:cubicBezTo>
                            <a:cubicBezTo>
                              <a:pt x="2208" y="2225"/>
                              <a:pt x="2210" y="2213"/>
                              <a:pt x="2214" y="2203"/>
                            </a:cubicBezTo>
                            <a:cubicBezTo>
                              <a:pt x="2223" y="2223"/>
                              <a:pt x="2244" y="2237"/>
                              <a:pt x="2268" y="2237"/>
                            </a:cubicBezTo>
                            <a:cubicBezTo>
                              <a:pt x="2292" y="2237"/>
                              <a:pt x="2312" y="2223"/>
                              <a:pt x="2322" y="2203"/>
                            </a:cubicBezTo>
                            <a:cubicBezTo>
                              <a:pt x="2326" y="2213"/>
                              <a:pt x="2328" y="2225"/>
                              <a:pt x="2328" y="2237"/>
                            </a:cubicBezTo>
                            <a:cubicBezTo>
                              <a:pt x="2328" y="2280"/>
                              <a:pt x="2301" y="2315"/>
                              <a:pt x="2268" y="2315"/>
                            </a:cubicBezTo>
                            <a:close/>
                            <a:moveTo>
                              <a:pt x="2268" y="1761"/>
                            </a:moveTo>
                            <a:cubicBezTo>
                              <a:pt x="2235" y="1761"/>
                              <a:pt x="2208" y="1726"/>
                              <a:pt x="2208" y="1683"/>
                            </a:cubicBezTo>
                            <a:cubicBezTo>
                              <a:pt x="2208" y="1671"/>
                              <a:pt x="2210" y="1659"/>
                              <a:pt x="2214" y="1649"/>
                            </a:cubicBezTo>
                            <a:cubicBezTo>
                              <a:pt x="2223" y="1669"/>
                              <a:pt x="2244" y="1683"/>
                              <a:pt x="2268" y="1683"/>
                            </a:cubicBezTo>
                            <a:cubicBezTo>
                              <a:pt x="2292" y="1683"/>
                              <a:pt x="2312" y="1669"/>
                              <a:pt x="2322" y="1649"/>
                            </a:cubicBezTo>
                            <a:cubicBezTo>
                              <a:pt x="2326" y="1659"/>
                              <a:pt x="2328" y="1671"/>
                              <a:pt x="2328" y="1683"/>
                            </a:cubicBezTo>
                            <a:cubicBezTo>
                              <a:pt x="2328" y="1726"/>
                              <a:pt x="2301" y="1761"/>
                              <a:pt x="2268" y="1761"/>
                            </a:cubicBezTo>
                            <a:close/>
                            <a:moveTo>
                              <a:pt x="2679" y="1372"/>
                            </a:moveTo>
                            <a:cubicBezTo>
                              <a:pt x="2688" y="1392"/>
                              <a:pt x="2709" y="1406"/>
                              <a:pt x="2733" y="1406"/>
                            </a:cubicBezTo>
                            <a:cubicBezTo>
                              <a:pt x="2757" y="1406"/>
                              <a:pt x="2777" y="1392"/>
                              <a:pt x="2787" y="1372"/>
                            </a:cubicBezTo>
                            <a:cubicBezTo>
                              <a:pt x="2791" y="1382"/>
                              <a:pt x="2793" y="1394"/>
                              <a:pt x="2793" y="1406"/>
                            </a:cubicBezTo>
                            <a:cubicBezTo>
                              <a:pt x="2793" y="1449"/>
                              <a:pt x="2766" y="1484"/>
                              <a:pt x="2733" y="1484"/>
                            </a:cubicBezTo>
                            <a:cubicBezTo>
                              <a:pt x="2700" y="1484"/>
                              <a:pt x="2673" y="1449"/>
                              <a:pt x="2673" y="1406"/>
                            </a:cubicBezTo>
                            <a:cubicBezTo>
                              <a:pt x="2673" y="1394"/>
                              <a:pt x="2675" y="1382"/>
                              <a:pt x="2679" y="1372"/>
                            </a:cubicBezTo>
                            <a:close/>
                            <a:moveTo>
                              <a:pt x="2679" y="1926"/>
                            </a:moveTo>
                            <a:cubicBezTo>
                              <a:pt x="2688" y="1946"/>
                              <a:pt x="2709" y="1960"/>
                              <a:pt x="2733" y="1960"/>
                            </a:cubicBezTo>
                            <a:cubicBezTo>
                              <a:pt x="2757" y="1960"/>
                              <a:pt x="2777" y="1946"/>
                              <a:pt x="2787" y="1926"/>
                            </a:cubicBezTo>
                            <a:cubicBezTo>
                              <a:pt x="2791" y="1936"/>
                              <a:pt x="2793" y="1948"/>
                              <a:pt x="2793" y="1960"/>
                            </a:cubicBezTo>
                            <a:cubicBezTo>
                              <a:pt x="2793" y="2003"/>
                              <a:pt x="2766" y="2038"/>
                              <a:pt x="2733" y="2038"/>
                            </a:cubicBezTo>
                            <a:cubicBezTo>
                              <a:pt x="2700" y="2038"/>
                              <a:pt x="2673" y="2003"/>
                              <a:pt x="2673" y="1960"/>
                            </a:cubicBezTo>
                            <a:cubicBezTo>
                              <a:pt x="2673" y="1948"/>
                              <a:pt x="2675" y="1936"/>
                              <a:pt x="2679" y="1926"/>
                            </a:cubicBezTo>
                            <a:close/>
                            <a:moveTo>
                              <a:pt x="2524" y="1095"/>
                            </a:moveTo>
                            <a:cubicBezTo>
                              <a:pt x="2533" y="1115"/>
                              <a:pt x="2554" y="1129"/>
                              <a:pt x="2578" y="1129"/>
                            </a:cubicBezTo>
                            <a:cubicBezTo>
                              <a:pt x="2602" y="1129"/>
                              <a:pt x="2622" y="1115"/>
                              <a:pt x="2632" y="1095"/>
                            </a:cubicBezTo>
                            <a:cubicBezTo>
                              <a:pt x="2636" y="1106"/>
                              <a:pt x="2638" y="1117"/>
                              <a:pt x="2638" y="1129"/>
                            </a:cubicBezTo>
                            <a:cubicBezTo>
                              <a:pt x="2638" y="1172"/>
                              <a:pt x="2611" y="1207"/>
                              <a:pt x="2578" y="1207"/>
                            </a:cubicBezTo>
                            <a:cubicBezTo>
                              <a:pt x="2545" y="1207"/>
                              <a:pt x="2518" y="1172"/>
                              <a:pt x="2518" y="1129"/>
                            </a:cubicBezTo>
                            <a:cubicBezTo>
                              <a:pt x="2518" y="1117"/>
                              <a:pt x="2520" y="1106"/>
                              <a:pt x="2524" y="1095"/>
                            </a:cubicBezTo>
                            <a:close/>
                            <a:moveTo>
                              <a:pt x="2423" y="2592"/>
                            </a:moveTo>
                            <a:cubicBezTo>
                              <a:pt x="2390" y="2592"/>
                              <a:pt x="2363" y="2557"/>
                              <a:pt x="2363" y="2514"/>
                            </a:cubicBezTo>
                            <a:cubicBezTo>
                              <a:pt x="2363" y="2502"/>
                              <a:pt x="2365" y="2490"/>
                              <a:pt x="2369" y="2480"/>
                            </a:cubicBezTo>
                            <a:cubicBezTo>
                              <a:pt x="2378" y="2500"/>
                              <a:pt x="2399" y="2514"/>
                              <a:pt x="2423" y="2514"/>
                            </a:cubicBezTo>
                            <a:cubicBezTo>
                              <a:pt x="2447" y="2514"/>
                              <a:pt x="2467" y="2500"/>
                              <a:pt x="2477" y="2480"/>
                            </a:cubicBezTo>
                            <a:cubicBezTo>
                              <a:pt x="2481" y="2490"/>
                              <a:pt x="2483" y="2502"/>
                              <a:pt x="2483" y="2514"/>
                            </a:cubicBezTo>
                            <a:cubicBezTo>
                              <a:pt x="2483" y="2557"/>
                              <a:pt x="2456" y="2592"/>
                              <a:pt x="2423" y="2592"/>
                            </a:cubicBezTo>
                            <a:close/>
                            <a:moveTo>
                              <a:pt x="2423" y="2038"/>
                            </a:moveTo>
                            <a:cubicBezTo>
                              <a:pt x="2390" y="2038"/>
                              <a:pt x="2363" y="2003"/>
                              <a:pt x="2363" y="1960"/>
                            </a:cubicBezTo>
                            <a:cubicBezTo>
                              <a:pt x="2363" y="1948"/>
                              <a:pt x="2365" y="1936"/>
                              <a:pt x="2369" y="1926"/>
                            </a:cubicBezTo>
                            <a:cubicBezTo>
                              <a:pt x="2378" y="1946"/>
                              <a:pt x="2399" y="1960"/>
                              <a:pt x="2423" y="1960"/>
                            </a:cubicBezTo>
                            <a:cubicBezTo>
                              <a:pt x="2447" y="1960"/>
                              <a:pt x="2467" y="1946"/>
                              <a:pt x="2477" y="1926"/>
                            </a:cubicBezTo>
                            <a:cubicBezTo>
                              <a:pt x="2481" y="1936"/>
                              <a:pt x="2483" y="1948"/>
                              <a:pt x="2483" y="1960"/>
                            </a:cubicBezTo>
                            <a:cubicBezTo>
                              <a:pt x="2483" y="2003"/>
                              <a:pt x="2456" y="2038"/>
                              <a:pt x="2423" y="2038"/>
                            </a:cubicBezTo>
                            <a:close/>
                            <a:moveTo>
                              <a:pt x="2423" y="1484"/>
                            </a:moveTo>
                            <a:cubicBezTo>
                              <a:pt x="2390" y="1484"/>
                              <a:pt x="2363" y="1449"/>
                              <a:pt x="2363" y="1406"/>
                            </a:cubicBezTo>
                            <a:cubicBezTo>
                              <a:pt x="2363" y="1394"/>
                              <a:pt x="2365" y="1382"/>
                              <a:pt x="2369" y="1372"/>
                            </a:cubicBezTo>
                            <a:cubicBezTo>
                              <a:pt x="2378" y="1392"/>
                              <a:pt x="2399" y="1406"/>
                              <a:pt x="2423" y="1406"/>
                            </a:cubicBezTo>
                            <a:cubicBezTo>
                              <a:pt x="2447" y="1406"/>
                              <a:pt x="2467" y="1392"/>
                              <a:pt x="2477" y="1372"/>
                            </a:cubicBezTo>
                            <a:cubicBezTo>
                              <a:pt x="2481" y="1382"/>
                              <a:pt x="2483" y="1394"/>
                              <a:pt x="2483" y="1406"/>
                            </a:cubicBezTo>
                            <a:cubicBezTo>
                              <a:pt x="2483" y="1449"/>
                              <a:pt x="2456" y="1484"/>
                              <a:pt x="2423" y="1484"/>
                            </a:cubicBezTo>
                            <a:close/>
                            <a:moveTo>
                              <a:pt x="2423" y="930"/>
                            </a:moveTo>
                            <a:cubicBezTo>
                              <a:pt x="2390" y="930"/>
                              <a:pt x="2363" y="896"/>
                              <a:pt x="2363" y="852"/>
                            </a:cubicBezTo>
                            <a:cubicBezTo>
                              <a:pt x="2363" y="840"/>
                              <a:pt x="2365" y="829"/>
                              <a:pt x="2369" y="818"/>
                            </a:cubicBezTo>
                            <a:cubicBezTo>
                              <a:pt x="2378" y="838"/>
                              <a:pt x="2399" y="852"/>
                              <a:pt x="2423" y="852"/>
                            </a:cubicBezTo>
                            <a:cubicBezTo>
                              <a:pt x="2447" y="852"/>
                              <a:pt x="2467" y="838"/>
                              <a:pt x="2477" y="818"/>
                            </a:cubicBezTo>
                            <a:cubicBezTo>
                              <a:pt x="2481" y="829"/>
                              <a:pt x="2483" y="840"/>
                              <a:pt x="2483" y="852"/>
                            </a:cubicBezTo>
                            <a:cubicBezTo>
                              <a:pt x="2483" y="896"/>
                              <a:pt x="2456" y="930"/>
                              <a:pt x="2423" y="930"/>
                            </a:cubicBezTo>
                            <a:close/>
                            <a:moveTo>
                              <a:pt x="2578" y="2869"/>
                            </a:moveTo>
                            <a:cubicBezTo>
                              <a:pt x="2544" y="2869"/>
                              <a:pt x="2518" y="2834"/>
                              <a:pt x="2518" y="2791"/>
                            </a:cubicBezTo>
                            <a:cubicBezTo>
                              <a:pt x="2518" y="2779"/>
                              <a:pt x="2520" y="2767"/>
                              <a:pt x="2524" y="2757"/>
                            </a:cubicBezTo>
                            <a:cubicBezTo>
                              <a:pt x="2533" y="2777"/>
                              <a:pt x="2554" y="2791"/>
                              <a:pt x="2578" y="2791"/>
                            </a:cubicBezTo>
                            <a:cubicBezTo>
                              <a:pt x="2601" y="2791"/>
                              <a:pt x="2622" y="2777"/>
                              <a:pt x="2632" y="2757"/>
                            </a:cubicBezTo>
                            <a:cubicBezTo>
                              <a:pt x="2636" y="2767"/>
                              <a:pt x="2638" y="2779"/>
                              <a:pt x="2638" y="2791"/>
                            </a:cubicBezTo>
                            <a:cubicBezTo>
                              <a:pt x="2638" y="2834"/>
                              <a:pt x="2611" y="2869"/>
                              <a:pt x="2578" y="2869"/>
                            </a:cubicBezTo>
                            <a:close/>
                            <a:moveTo>
                              <a:pt x="2578" y="2315"/>
                            </a:moveTo>
                            <a:cubicBezTo>
                              <a:pt x="2545" y="2315"/>
                              <a:pt x="2518" y="2280"/>
                              <a:pt x="2518" y="2237"/>
                            </a:cubicBezTo>
                            <a:cubicBezTo>
                              <a:pt x="2518" y="2225"/>
                              <a:pt x="2520" y="2213"/>
                              <a:pt x="2524" y="2203"/>
                            </a:cubicBezTo>
                            <a:cubicBezTo>
                              <a:pt x="2533" y="2223"/>
                              <a:pt x="2554" y="2237"/>
                              <a:pt x="2578" y="2237"/>
                            </a:cubicBezTo>
                            <a:cubicBezTo>
                              <a:pt x="2602" y="2237"/>
                              <a:pt x="2622" y="2223"/>
                              <a:pt x="2632" y="2203"/>
                            </a:cubicBezTo>
                            <a:cubicBezTo>
                              <a:pt x="2636" y="2213"/>
                              <a:pt x="2638" y="2225"/>
                              <a:pt x="2638" y="2237"/>
                            </a:cubicBezTo>
                            <a:cubicBezTo>
                              <a:pt x="2638" y="2280"/>
                              <a:pt x="2611" y="2315"/>
                              <a:pt x="2578" y="2315"/>
                            </a:cubicBezTo>
                            <a:close/>
                            <a:moveTo>
                              <a:pt x="2578" y="1761"/>
                            </a:moveTo>
                            <a:cubicBezTo>
                              <a:pt x="2545" y="1761"/>
                              <a:pt x="2518" y="1726"/>
                              <a:pt x="2518" y="1683"/>
                            </a:cubicBezTo>
                            <a:cubicBezTo>
                              <a:pt x="2518" y="1671"/>
                              <a:pt x="2520" y="1659"/>
                              <a:pt x="2524" y="1649"/>
                            </a:cubicBezTo>
                            <a:cubicBezTo>
                              <a:pt x="2534" y="1669"/>
                              <a:pt x="2554" y="1683"/>
                              <a:pt x="2578" y="1683"/>
                            </a:cubicBezTo>
                            <a:cubicBezTo>
                              <a:pt x="2602" y="1683"/>
                              <a:pt x="2622" y="1669"/>
                              <a:pt x="2632" y="1649"/>
                            </a:cubicBezTo>
                            <a:cubicBezTo>
                              <a:pt x="2636" y="1659"/>
                              <a:pt x="2638" y="1671"/>
                              <a:pt x="2638" y="1683"/>
                            </a:cubicBezTo>
                            <a:cubicBezTo>
                              <a:pt x="2638" y="1726"/>
                              <a:pt x="2611" y="1761"/>
                              <a:pt x="2578" y="1761"/>
                            </a:cubicBezTo>
                            <a:close/>
                            <a:moveTo>
                              <a:pt x="2673" y="2514"/>
                            </a:moveTo>
                            <a:cubicBezTo>
                              <a:pt x="2673" y="2502"/>
                              <a:pt x="2675" y="2490"/>
                              <a:pt x="2679" y="2480"/>
                            </a:cubicBezTo>
                            <a:cubicBezTo>
                              <a:pt x="2688" y="2500"/>
                              <a:pt x="2709" y="2514"/>
                              <a:pt x="2733" y="2514"/>
                            </a:cubicBezTo>
                            <a:cubicBezTo>
                              <a:pt x="2757" y="2514"/>
                              <a:pt x="2777" y="2500"/>
                              <a:pt x="2787" y="2480"/>
                            </a:cubicBezTo>
                            <a:cubicBezTo>
                              <a:pt x="2791" y="2490"/>
                              <a:pt x="2793" y="2502"/>
                              <a:pt x="2793" y="2514"/>
                            </a:cubicBezTo>
                            <a:cubicBezTo>
                              <a:pt x="2793" y="2557"/>
                              <a:pt x="2766" y="2592"/>
                              <a:pt x="2733" y="2592"/>
                            </a:cubicBezTo>
                            <a:cubicBezTo>
                              <a:pt x="2700" y="2592"/>
                              <a:pt x="2673" y="2557"/>
                              <a:pt x="2673" y="2514"/>
                            </a:cubicBezTo>
                            <a:close/>
                            <a:moveTo>
                              <a:pt x="2779" y="3146"/>
                            </a:moveTo>
                            <a:cubicBezTo>
                              <a:pt x="2746" y="3146"/>
                              <a:pt x="2720" y="3111"/>
                              <a:pt x="2720" y="3068"/>
                            </a:cubicBezTo>
                            <a:cubicBezTo>
                              <a:pt x="2720" y="3056"/>
                              <a:pt x="2722" y="3044"/>
                              <a:pt x="2726" y="3034"/>
                            </a:cubicBezTo>
                            <a:cubicBezTo>
                              <a:pt x="2735" y="3054"/>
                              <a:pt x="2756" y="3068"/>
                              <a:pt x="2779" y="3068"/>
                            </a:cubicBezTo>
                            <a:cubicBezTo>
                              <a:pt x="2803" y="3068"/>
                              <a:pt x="2824" y="3054"/>
                              <a:pt x="2834" y="3034"/>
                            </a:cubicBezTo>
                            <a:cubicBezTo>
                              <a:pt x="2838" y="3044"/>
                              <a:pt x="2840" y="3056"/>
                              <a:pt x="2840" y="3068"/>
                            </a:cubicBezTo>
                            <a:cubicBezTo>
                              <a:pt x="2840" y="3111"/>
                              <a:pt x="2813" y="3146"/>
                              <a:pt x="2779" y="3146"/>
                            </a:cubicBezTo>
                            <a:close/>
                            <a:moveTo>
                              <a:pt x="2888" y="2869"/>
                            </a:moveTo>
                            <a:cubicBezTo>
                              <a:pt x="2854" y="2869"/>
                              <a:pt x="2828" y="2834"/>
                              <a:pt x="2828" y="2791"/>
                            </a:cubicBezTo>
                            <a:cubicBezTo>
                              <a:pt x="2828" y="2779"/>
                              <a:pt x="2830" y="2767"/>
                              <a:pt x="2834" y="2757"/>
                            </a:cubicBezTo>
                            <a:cubicBezTo>
                              <a:pt x="2843" y="2777"/>
                              <a:pt x="2864" y="2791"/>
                              <a:pt x="2888" y="2791"/>
                            </a:cubicBezTo>
                            <a:cubicBezTo>
                              <a:pt x="2912" y="2791"/>
                              <a:pt x="2932" y="2777"/>
                              <a:pt x="2942" y="2757"/>
                            </a:cubicBezTo>
                            <a:cubicBezTo>
                              <a:pt x="2946" y="2767"/>
                              <a:pt x="2948" y="2779"/>
                              <a:pt x="2948" y="2791"/>
                            </a:cubicBezTo>
                            <a:cubicBezTo>
                              <a:pt x="2948" y="2834"/>
                              <a:pt x="2921" y="2869"/>
                              <a:pt x="2888" y="2869"/>
                            </a:cubicBezTo>
                            <a:close/>
                            <a:moveTo>
                              <a:pt x="2888" y="2315"/>
                            </a:moveTo>
                            <a:cubicBezTo>
                              <a:pt x="2855" y="2315"/>
                              <a:pt x="2828" y="2280"/>
                              <a:pt x="2828" y="2237"/>
                            </a:cubicBezTo>
                            <a:cubicBezTo>
                              <a:pt x="2828" y="2225"/>
                              <a:pt x="2830" y="2213"/>
                              <a:pt x="2834" y="2203"/>
                            </a:cubicBezTo>
                            <a:cubicBezTo>
                              <a:pt x="2844" y="2223"/>
                              <a:pt x="2864" y="2237"/>
                              <a:pt x="2888" y="2237"/>
                            </a:cubicBezTo>
                            <a:cubicBezTo>
                              <a:pt x="2912" y="2237"/>
                              <a:pt x="2932" y="2223"/>
                              <a:pt x="2942" y="2203"/>
                            </a:cubicBezTo>
                            <a:cubicBezTo>
                              <a:pt x="2946" y="2213"/>
                              <a:pt x="2948" y="2225"/>
                              <a:pt x="2948" y="2237"/>
                            </a:cubicBezTo>
                            <a:cubicBezTo>
                              <a:pt x="2948" y="2280"/>
                              <a:pt x="2921" y="2315"/>
                              <a:pt x="2888" y="2315"/>
                            </a:cubicBezTo>
                            <a:close/>
                            <a:moveTo>
                              <a:pt x="2888" y="1207"/>
                            </a:moveTo>
                            <a:cubicBezTo>
                              <a:pt x="2855" y="1207"/>
                              <a:pt x="2828" y="1172"/>
                              <a:pt x="2828" y="1129"/>
                            </a:cubicBezTo>
                            <a:cubicBezTo>
                              <a:pt x="2828" y="1117"/>
                              <a:pt x="2830" y="1106"/>
                              <a:pt x="2834" y="1095"/>
                            </a:cubicBezTo>
                            <a:cubicBezTo>
                              <a:pt x="2844" y="1115"/>
                              <a:pt x="2864" y="1129"/>
                              <a:pt x="2888" y="1129"/>
                            </a:cubicBezTo>
                            <a:cubicBezTo>
                              <a:pt x="2912" y="1129"/>
                              <a:pt x="2932" y="1115"/>
                              <a:pt x="2942" y="1095"/>
                            </a:cubicBezTo>
                            <a:cubicBezTo>
                              <a:pt x="2946" y="1106"/>
                              <a:pt x="2948" y="1117"/>
                              <a:pt x="2948" y="1129"/>
                            </a:cubicBezTo>
                            <a:cubicBezTo>
                              <a:pt x="2948" y="1172"/>
                              <a:pt x="2921" y="1207"/>
                              <a:pt x="2888" y="1207"/>
                            </a:cubicBezTo>
                            <a:close/>
                            <a:moveTo>
                              <a:pt x="3089" y="3146"/>
                            </a:moveTo>
                            <a:cubicBezTo>
                              <a:pt x="3056" y="3146"/>
                              <a:pt x="3030" y="3111"/>
                              <a:pt x="3030" y="3068"/>
                            </a:cubicBezTo>
                            <a:cubicBezTo>
                              <a:pt x="3030" y="3056"/>
                              <a:pt x="3032" y="3044"/>
                              <a:pt x="3035" y="3034"/>
                            </a:cubicBezTo>
                            <a:cubicBezTo>
                              <a:pt x="3045" y="3054"/>
                              <a:pt x="3066" y="3068"/>
                              <a:pt x="3089" y="3068"/>
                            </a:cubicBezTo>
                            <a:cubicBezTo>
                              <a:pt x="3113" y="3068"/>
                              <a:pt x="3134" y="3054"/>
                              <a:pt x="3144" y="3034"/>
                            </a:cubicBezTo>
                            <a:cubicBezTo>
                              <a:pt x="3147" y="3044"/>
                              <a:pt x="3150" y="3056"/>
                              <a:pt x="3150" y="3068"/>
                            </a:cubicBezTo>
                            <a:cubicBezTo>
                              <a:pt x="3150" y="3111"/>
                              <a:pt x="3123" y="3146"/>
                              <a:pt x="3089" y="3146"/>
                            </a:cubicBezTo>
                            <a:close/>
                            <a:moveTo>
                              <a:pt x="2594" y="3752"/>
                            </a:moveTo>
                            <a:cubicBezTo>
                              <a:pt x="2594" y="3818"/>
                              <a:pt x="2648" y="3871"/>
                              <a:pt x="2714" y="3871"/>
                            </a:cubicBezTo>
                            <a:cubicBezTo>
                              <a:pt x="2780" y="3871"/>
                              <a:pt x="2834" y="3818"/>
                              <a:pt x="2834" y="3752"/>
                            </a:cubicBezTo>
                            <a:cubicBezTo>
                              <a:pt x="2834" y="3459"/>
                              <a:pt x="2834" y="3459"/>
                              <a:pt x="2834" y="3459"/>
                            </a:cubicBezTo>
                            <a:cubicBezTo>
                              <a:pt x="2764" y="3402"/>
                              <a:pt x="2682" y="3333"/>
                              <a:pt x="2594" y="3257"/>
                            </a:cubicBezTo>
                            <a:lnTo>
                              <a:pt x="2594" y="3752"/>
                            </a:lnTo>
                            <a:close/>
                            <a:moveTo>
                              <a:pt x="3148" y="1504"/>
                            </a:moveTo>
                            <a:cubicBezTo>
                              <a:pt x="3434" y="1750"/>
                              <a:pt x="4000" y="2237"/>
                              <a:pt x="4048" y="2273"/>
                            </a:cubicBezTo>
                            <a:cubicBezTo>
                              <a:pt x="4071" y="2289"/>
                              <a:pt x="4289" y="2450"/>
                              <a:pt x="4530" y="2242"/>
                            </a:cubicBezTo>
                            <a:cubicBezTo>
                              <a:pt x="4521" y="2234"/>
                              <a:pt x="3765" y="1611"/>
                              <a:pt x="3290" y="1216"/>
                            </a:cubicBezTo>
                            <a:cubicBezTo>
                              <a:pt x="3262" y="1338"/>
                              <a:pt x="3206" y="1433"/>
                              <a:pt x="3148" y="1504"/>
                            </a:cubicBezTo>
                            <a:close/>
                            <a:moveTo>
                              <a:pt x="3172" y="2228"/>
                            </a:moveTo>
                            <a:cubicBezTo>
                              <a:pt x="3208" y="2364"/>
                              <a:pt x="3242" y="2504"/>
                              <a:pt x="3275" y="2645"/>
                            </a:cubicBezTo>
                            <a:cubicBezTo>
                              <a:pt x="3492" y="2849"/>
                              <a:pt x="3728" y="3068"/>
                              <a:pt x="3751" y="3088"/>
                            </a:cubicBezTo>
                            <a:cubicBezTo>
                              <a:pt x="3772" y="3106"/>
                              <a:pt x="3975" y="3284"/>
                              <a:pt x="4241" y="3106"/>
                            </a:cubicBezTo>
                            <a:cubicBezTo>
                              <a:pt x="4233" y="3098"/>
                              <a:pt x="3585" y="2496"/>
                              <a:pt x="3136" y="2077"/>
                            </a:cubicBezTo>
                            <a:cubicBezTo>
                              <a:pt x="3148" y="2127"/>
                              <a:pt x="3160" y="2177"/>
                              <a:pt x="3172" y="2228"/>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BE8C4" id="Freeform 16" o:spid="_x0000_s1026" style="position:absolute;margin-left:238.15pt;margin-top:42.55pt;width:34.45pt;height: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35,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" path="m2298,3742v,66,53,120,119,120c2484,3862,2537,3808,2537,3742v,-536,,-536,,-536c2458,3135,2376,3060,2298,2982r,760xm1998,3742v,66,54,120,120,120c2184,3862,2238,3808,2238,3742v,-760,,-760,,-760c2160,3060,2078,3135,1998,3206r,536xm1119,3312v24,-129,62,-320,116,-557c919,3063,555,3423,550,3428v252,194,463,-15,473,-24c1027,3400,1069,3360,1119,3312xm1702,3752v,66,53,119,119,119c1887,3871,1941,3818,1941,3752v,-495,,-495,,-495c1854,3333,1771,3402,1702,3459r,293xm,1708v246,219,478,40,493,29c517,1719,975,1351,1232,1144v-4,-28,-6,-58,-6,-89c1226,1053,1225,1005,1225,1005v,,,-150,,-271c745,1116,9,1701,,1708xm1260,2646v39,-172,87,-364,142,-571c953,2494,302,3098,294,3106v267,178,470,,491,-18c807,3068,1043,2849,1260,2646xm487,2273v48,-36,614,-522,900,-769c1329,1433,1274,1338,1245,1216,770,1612,15,2234,5,2242v242,208,460,47,482,31xm614,2701v20,-17,523,-477,821,-749c1463,1850,1493,1744,1525,1636v-28,-21,-65,-51,-104,-93c955,1958,131,2693,122,2702v255,211,477,12,492,-1xm3023,1626v28,109,56,220,84,332c3406,2231,3902,2684,3922,2701v15,13,236,212,492,1c4404,2693,3580,1958,3114,1543v-33,36,-65,63,-91,83xm3415,3310v51,49,93,90,98,94c3522,3413,3733,3622,3986,3428v-6,-5,-370,-366,-686,-675c3341,2936,3379,3122,3415,3310xm3311,1005v,,-1,48,-1,50c3309,1086,3307,1116,3303,1144v258,207,715,575,740,593c4057,1748,4289,1927,4535,1708v-9,-7,-745,-592,-1224,-974c3311,855,3311,1005,3311,1005xm3310,1057v,-2,,-2,,-2c3310,1055,3310,1057,3310,1057xm3643,3640v-31,-14,-253,-129,-253,-129c3299,2995,3197,2563,3113,2242v-48,-201,-101,-417,-159,-641c3028,1552,3244,1382,3249,1054v,,1,-27,1,-49c3250,971,3250,582,3250,582v1243,965,1243,965,1243,965c4469,1435,4321,944,3816,465v,,-423,-403,-688,-403c3084,62,2884,77,2884,357v,505,,505,,505c2884,862,2886,967,2803,967v-21,,-21,,-21,c2733,794,2682,620,2628,449v-7,-23,-14,-45,-21,-68c2536,150,2429,80,2355,44,2304,19,2227,,2122,1,1847,6,1793,112,1790,150v-7,67,12,144,19,173c1809,323,1883,228,1988,323v13,13,22,30,21,51c2008,382,2006,393,2003,400v-73,193,-140,382,-203,567c1733,967,1733,967,1733,967v-83,,-82,-105,-82,-105c1651,357,1651,357,1651,357,1651,77,1452,62,1407,62,1142,62,719,465,719,465,215,944,67,1435,43,1547,1285,582,1285,582,1285,582v,,,389,,423c1285,1027,1286,1054,1286,1054v6,355,257,524,310,556c1270,2710,1146,3511,1146,3511v,,-222,115,-253,129c891,3641,824,3670,856,3740v,,14,34,48,41c904,3781,873,3734,909,3717v196,-83,196,-83,196,-83c1105,3634,1012,3755,990,3782v-2,1,-49,57,10,106c1000,3888,1027,3913,1061,3903v,,-49,-28,-23,-60c1193,3675,1193,3675,1193,3675v,,-45,135,-58,167c1134,3844,1105,3911,1176,3940v,,33,16,63,-3c1239,3937,1184,3924,1199,3887v43,-96,43,-96,43,-96c1242,3791,1281,3699,1334,3690v29,-5,29,-5,29,-5c1478,3668,1525,3684,1525,3684v45,15,14,74,14,74c1578,3746,1589,3705,1589,3705v25,-76,-52,-109,-54,-110c1498,3577,1471,3565,1471,3565v,,453,-344,797,-699c2612,3221,3065,3565,3065,3565v,,-27,12,-64,30c2998,3596,2922,3629,2946,3705v,,12,41,51,53c2997,3758,2966,3699,3010,3684v,,47,-16,163,1c3202,3690,3202,3690,3202,3690v53,9,91,101,91,101c3336,3887,3336,3887,3336,3887v16,37,-40,50,-40,50c3326,3956,3359,3940,3359,3940v72,-29,42,-96,41,-98c3387,3810,3343,3675,3343,3675v154,168,154,168,154,168c3523,3875,3474,3903,3474,3903v34,10,61,-15,61,-15c3595,3839,3547,3783,3546,3782v-22,-27,-115,-148,-115,-148c3626,3717,3626,3717,3626,3717v37,17,5,64,5,64c3666,3774,3679,3740,3679,3740v33,-70,-34,-99,-36,-100xm2214,1095v9,20,30,34,54,34c2292,1129,2312,1115,2322,1095v4,11,6,22,6,34c2328,1172,2301,1207,2268,1207v-33,,-60,-35,-60,-78c2208,1117,2210,1106,2214,1095xm1588,1129v,-12,2,-23,6,-34c1603,1115,1624,1129,1648,1129v24,,44,-14,54,-34c1706,1106,1708,1117,1708,1129v,43,-27,78,-60,78c1615,1207,1588,1172,1588,1129xm1594,2203v9,20,30,34,54,34c1672,2237,1692,2223,1702,2203v4,10,6,22,6,34c1708,2280,1681,2315,1648,2315v-33,,-60,-35,-60,-78c1588,2225,1590,2213,1594,2203xm1446,3145v-33,,-60,-35,-60,-78c1386,3055,1388,3044,1392,3033v10,20,30,34,54,34c1470,3067,1490,3053,1500,3033v4,11,6,22,6,34c1506,3110,1479,3145,1446,3145xm1648,2869v-33,,-60,-35,-60,-78c1588,2779,1590,2767,1594,2757v9,20,30,34,54,34c1672,2791,1692,2777,1702,2757v4,10,6,22,6,34c1708,2834,1681,2869,1648,2869xm1756,3145v-33,,-60,-35,-60,-78c1696,3055,1698,3044,1702,3033v9,20,30,34,54,34c1780,3067,1800,3053,1810,3033v4,11,6,22,6,34c1816,3110,1789,3145,1756,3145xm1803,2592v-34,,-60,-35,-60,-78c1743,2502,1745,2490,1749,2480v9,20,30,34,54,34c1826,2514,1847,2500,1857,2480v4,10,6,22,6,34c1863,2557,1836,2592,1803,2592xm1803,2038v-34,,-60,-35,-60,-78c1743,1948,1745,1936,1749,1926v9,20,30,34,54,34c1826,1960,1847,1946,1857,1926v4,10,6,22,6,34c1863,2003,1836,2038,1803,2038xm1803,1484v-34,,-60,-35,-60,-78c1743,1394,1745,1382,1749,1372v9,20,30,34,54,34c1826,1406,1847,1392,1857,1372v4,10,6,22,6,34c1863,1449,1836,1484,1803,1484xm1958,2869v-33,,-60,-35,-60,-78c1898,2779,1900,2767,1904,2757v9,20,30,34,54,34c1981,2791,2002,2777,2012,2757v4,10,6,22,6,34c2018,2834,1991,2869,1958,2869xm1958,2315v-33,,-60,-35,-60,-78c1898,2225,1900,2213,1904,2203v9,20,30,34,54,34c1981,2237,2002,2223,2012,2203v4,10,6,22,6,34c2018,2280,1991,2315,1958,2315xm1958,1761v-33,,-60,-35,-60,-78c1898,1671,1900,1659,1904,1649v9,20,30,34,54,34c1981,1683,2002,1669,2012,1649v4,10,6,22,6,34c2018,1726,1991,1761,1958,1761xm1958,1207v-33,,-60,-35,-60,-78c1898,1117,1900,1106,1904,1095v9,20,30,34,54,34c1981,1129,2002,1115,2012,1095v4,11,6,22,6,34c2018,1172,1991,1207,1958,1207xm2032,104v,-34,28,-61,62,-61c2127,43,2155,70,2155,104v,34,-28,61,-61,61c2060,165,2032,138,2032,104xm2113,2592v-34,,-60,-35,-60,-78c2053,2502,2055,2490,2059,2480v9,20,30,34,54,34c2136,2514,2157,2500,2167,2480v4,10,6,22,6,34c2173,2557,2146,2592,2113,2592xm2113,2038v-34,,-60,-35,-60,-78c2053,1948,2055,1936,2059,1926v9,20,30,34,54,34c2136,1960,2157,1946,2167,1926v4,10,6,22,6,34c2173,2003,2146,2038,2113,2038xm2113,1484v-34,,-60,-35,-60,-78c2053,1394,2055,1382,2059,1372v9,20,30,34,54,34c2136,1406,2157,1392,2167,1372v4,10,6,22,6,34c2173,1449,2146,1484,2113,1484xm2113,930v-34,,-60,-34,-60,-78c2053,840,2055,829,2059,818v9,20,30,34,54,34c2136,852,2157,838,2167,818v4,11,6,22,6,34c2173,896,2146,930,2113,930xm2268,2315v-33,,-60,-35,-60,-78c2208,2225,2210,2213,2214,2203v9,20,30,34,54,34c2292,2237,2312,2223,2322,2203v4,10,6,22,6,34c2328,2280,2301,2315,2268,2315xm2268,1761v-33,,-60,-35,-60,-78c2208,1671,2210,1659,2214,1649v9,20,30,34,54,34c2292,1683,2312,1669,2322,1649v4,10,6,22,6,34c2328,1726,2301,1761,2268,1761xm2679,1372v9,20,30,34,54,34c2757,1406,2777,1392,2787,1372v4,10,6,22,6,34c2793,1449,2766,1484,2733,1484v-33,,-60,-35,-60,-78c2673,1394,2675,1382,2679,1372xm2679,1926v9,20,30,34,54,34c2757,1960,2777,1946,2787,1926v4,10,6,22,6,34c2793,2003,2766,2038,2733,2038v-33,,-60,-35,-60,-78c2673,1948,2675,1936,2679,1926xm2524,1095v9,20,30,34,54,34c2602,1129,2622,1115,2632,1095v4,11,6,22,6,34c2638,1172,2611,1207,2578,1207v-33,,-60,-35,-60,-78c2518,1117,2520,1106,2524,1095xm2423,2592v-33,,-60,-35,-60,-78c2363,2502,2365,2490,2369,2480v9,20,30,34,54,34c2447,2514,2467,2500,2477,2480v4,10,6,22,6,34c2483,2557,2456,2592,2423,2592xm2423,2038v-33,,-60,-35,-60,-78c2363,1948,2365,1936,2369,1926v9,20,30,34,54,34c2447,1960,2467,1946,2477,1926v4,10,6,22,6,34c2483,2003,2456,2038,2423,2038xm2423,1484v-33,,-60,-35,-60,-78c2363,1394,2365,1382,2369,1372v9,20,30,34,54,34c2447,1406,2467,1392,2477,1372v4,10,6,22,6,34c2483,1449,2456,1484,2423,1484xm2423,930v-33,,-60,-34,-60,-78c2363,840,2365,829,2369,818v9,20,30,34,54,34c2447,852,2467,838,2477,818v4,11,6,22,6,34c2483,896,2456,930,2423,930xm2578,2869v-34,,-60,-35,-60,-78c2518,2779,2520,2767,2524,2757v9,20,30,34,54,34c2601,2791,2622,2777,2632,2757v4,10,6,22,6,34c2638,2834,2611,2869,2578,2869xm2578,2315v-33,,-60,-35,-60,-78c2518,2225,2520,2213,2524,2203v9,20,30,34,54,34c2602,2237,2622,2223,2632,2203v4,10,6,22,6,34c2638,2280,2611,2315,2578,2315xm2578,1761v-33,,-60,-35,-60,-78c2518,1671,2520,1659,2524,1649v10,20,30,34,54,34c2602,1683,2622,1669,2632,1649v4,10,6,22,6,34c2638,1726,2611,1761,2578,1761xm2673,2514v,-12,2,-24,6,-34c2688,2500,2709,2514,2733,2514v24,,44,-14,54,-34c2791,2490,2793,2502,2793,2514v,43,-27,78,-60,78c2700,2592,2673,2557,2673,2514xm2779,3146v-33,,-59,-35,-59,-78c2720,3056,2722,3044,2726,3034v9,20,30,34,53,34c2803,3068,2824,3054,2834,3034v4,10,6,22,6,34c2840,3111,2813,3146,2779,3146xm2888,2869v-34,,-60,-35,-60,-78c2828,2779,2830,2767,2834,2757v9,20,30,34,54,34c2912,2791,2932,2777,2942,2757v4,10,6,22,6,34c2948,2834,2921,2869,2888,2869xm2888,2315v-33,,-60,-35,-60,-78c2828,2225,2830,2213,2834,2203v10,20,30,34,54,34c2912,2237,2932,2223,2942,2203v4,10,6,22,6,34c2948,2280,2921,2315,2888,2315xm2888,1207v-33,,-60,-35,-60,-78c2828,1117,2830,1106,2834,1095v10,20,30,34,54,34c2912,1129,2932,1115,2942,1095v4,11,6,22,6,34c2948,1172,2921,1207,2888,1207xm3089,3146v-33,,-59,-35,-59,-78c3030,3056,3032,3044,3035,3034v10,20,31,34,54,34c3113,3068,3134,3054,3144,3034v3,10,6,22,6,34c3150,3111,3123,3146,3089,3146xm2594,3752v,66,54,119,120,119c2780,3871,2834,3818,2834,3752v,-293,,-293,,-293c2764,3402,2682,3333,2594,3257r,495xm3148,1504v286,246,852,733,900,769c4071,2289,4289,2450,4530,2242v-9,-8,-765,-631,-1240,-1026c3262,1338,3206,1433,3148,1504xm3172,2228v36,136,70,276,103,417c3492,2849,3728,3068,3751,3088v21,18,224,196,490,18c4233,3098,3585,2496,3136,2077v12,50,24,100,36,151xe" fillcolor="#1b1c20" stroked="f">
              <v:path arrowok="t" o:connecttype="custom" o:connectlocs="192757,354383;119147,260910;187258,308452;118182,95178;121559,250587;138442,184863;378376,255796;318368,260721;319429,69513;300327,212327;301774,5872;227199,4167;173655,91579;123971,55118;87214,358077;115095,348038;131496,348985;295696,337621;317693,359024;335155,369631;351459,344723;213596,103701;153203,106921;153781,208633;139503,297845;158991,271706;169410,297845;173945,245473;173945,193007;173945,140541;188898,271706;188898,219240;188898,166774;188898,114308;198064,238086;198064,185620;198064,133154;198064,80688;213017,211853;213017,159387;263667,133154;263667,185620;248713,106921;227971,238086;227971,185620;227971,133154;227971,80688;242925,264320;242925,211853;242925,159387;258457,234867;262413,290553;272832,264320;272832,211853;272832,106921;292320,290553;261834,366600;437033,212327;302546,196701" o:connectangles="0,0,0,0,0,0,0,0,0,0,0,0,0,0,0,0,0,0,0,0,0,0,0,0,0,0,0,0,0,0,0,0,0,0,0,0,0,0,0,0,0,0,0,0,0,0,0,0,0,0,0,0,0,0,0,0,0,0,0"/>
              <o:lock v:ext="edit" verticies="t"/>
              <w10:wrap anchorx="page" anchory="page"/>
            </v:shape>
          </w:pict>
        </mc:Fallback>
      </mc:AlternateContent>
    </w:r>
    <w:r w:rsidR="000600D4">
      <w:t xml:space="preserve">Seite </w:t>
    </w:r>
    <w:r w:rsidR="00483936">
      <w:rPr>
        <w:rStyle w:val="Seitenzahl"/>
      </w:rPr>
      <w:fldChar w:fldCharType="begin"/>
    </w:r>
    <w:r w:rsidR="000600D4">
      <w:rPr>
        <w:rStyle w:val="Seitenzahl"/>
      </w:rPr>
      <w:instrText xml:space="preserve"> PAGE </w:instrText>
    </w:r>
    <w:r w:rsidR="00483936">
      <w:rPr>
        <w:rStyle w:val="Seitenzahl"/>
      </w:rPr>
      <w:fldChar w:fldCharType="separate"/>
    </w:r>
    <w:r w:rsidR="003F114B">
      <w:rPr>
        <w:rStyle w:val="Seitenzahl"/>
        <w:noProof/>
      </w:rPr>
      <w:t>2</w:t>
    </w:r>
    <w:r w:rsidR="00483936">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0D4" w:rsidRPr="00510884" w:rsidRDefault="00814401" w:rsidP="00B66921">
    <w:pPr>
      <w:pStyle w:val="Titel"/>
      <w:framePr w:w="4453" w:h="841" w:hRule="exact" w:wrap="around" w:x="6925"/>
      <w:rPr>
        <w:b/>
      </w:rPr>
    </w:pPr>
    <w:r>
      <w:rPr>
        <w:b/>
      </w:rPr>
      <w:t>Thorsten Frei</w:t>
    </w:r>
  </w:p>
  <w:p w:rsidR="000600D4" w:rsidRDefault="00EC6D0C" w:rsidP="00B66921">
    <w:pPr>
      <w:pStyle w:val="Untertitel"/>
      <w:framePr w:w="4453" w:h="841" w:hRule="exact" w:wrap="around" w:x="6925"/>
    </w:pPr>
    <w:r>
      <w:t>Mitglied des Deutschen Bundestages</w:t>
    </w:r>
  </w:p>
  <w:p w:rsidR="00B66921" w:rsidRDefault="00B66921" w:rsidP="00B66921">
    <w:pPr>
      <w:pStyle w:val="Untertitel"/>
      <w:framePr w:w="4453" w:h="841" w:hRule="exact" w:wrap="around" w:x="6925"/>
    </w:pPr>
    <w:r>
      <w:t>Stellv. Vorsitzender der CDU/CSU-Fraktion</w:t>
    </w:r>
  </w:p>
  <w:p w:rsidR="004509D7" w:rsidRDefault="004509D7">
    <w:pPr>
      <w:pStyle w:val="Kopfzeile"/>
      <w:rPr>
        <w:rFonts w:cs="Courier New"/>
        <w:b/>
        <w:sz w:val="28"/>
        <w:szCs w:val="28"/>
      </w:rPr>
    </w:pPr>
  </w:p>
  <w:p w:rsidR="000600D4" w:rsidRPr="004509D7" w:rsidRDefault="00814401">
    <w:pPr>
      <w:pStyle w:val="Kopfzeile"/>
      <w:rPr>
        <w:rFonts w:cs="Courier New"/>
        <w:b/>
        <w:sz w:val="28"/>
        <w:szCs w:val="28"/>
      </w:rPr>
    </w:pPr>
    <w:r w:rsidRPr="004509D7">
      <w:rPr>
        <w:rFonts w:cs="Courier New"/>
        <w:b/>
        <w:noProof/>
        <w:sz w:val="28"/>
        <w:szCs w:val="28"/>
      </w:rPr>
      <mc:AlternateContent>
        <mc:Choice Requires="wps">
          <w:drawing>
            <wp:anchor distT="0" distB="0" distL="114300" distR="114300" simplePos="0" relativeHeight="251657728" behindDoc="0" locked="0" layoutInCell="1" allowOverlap="1" wp14:anchorId="3677D0A9" wp14:editId="2D8CB452">
              <wp:simplePos x="0" y="0"/>
              <wp:positionH relativeFrom="page">
                <wp:posOffset>3024505</wp:posOffset>
              </wp:positionH>
              <wp:positionV relativeFrom="page">
                <wp:posOffset>540385</wp:posOffset>
              </wp:positionV>
              <wp:extent cx="652145" cy="565785"/>
              <wp:effectExtent l="5080" t="6985" r="0" b="8255"/>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52145" cy="565785"/>
                      </a:xfrm>
                      <a:custGeom>
                        <a:avLst/>
                        <a:gdLst>
                          <a:gd name="T0" fmla="*/ 0 w 6804"/>
                          <a:gd name="T1" fmla="*/ 2563 h 5935"/>
                          <a:gd name="T2" fmla="*/ 731 w 6804"/>
                          <a:gd name="T3" fmla="*/ 3411 h 5935"/>
                          <a:gd name="T4" fmla="*/ 3806 w 6804"/>
                          <a:gd name="T5" fmla="*/ 5614 h 5935"/>
                          <a:gd name="T6" fmla="*/ 1535 w 6804"/>
                          <a:gd name="T7" fmla="*/ 5107 h 5935"/>
                          <a:gd name="T8" fmla="*/ 921 w 6804"/>
                          <a:gd name="T9" fmla="*/ 4053 h 5935"/>
                          <a:gd name="T10" fmla="*/ 2732 w 6804"/>
                          <a:gd name="T11" fmla="*/ 5808 h 5935"/>
                          <a:gd name="T12" fmla="*/ 5626 w 6804"/>
                          <a:gd name="T13" fmla="*/ 4633 h 5935"/>
                          <a:gd name="T14" fmla="*/ 6621 w 6804"/>
                          <a:gd name="T15" fmla="*/ 4054 h 5935"/>
                          <a:gd name="T16" fmla="*/ 4723 w 6804"/>
                          <a:gd name="T17" fmla="*/ 2257 h 5935"/>
                          <a:gd name="T18" fmla="*/ 4967 w 6804"/>
                          <a:gd name="T19" fmla="*/ 1509 h 5935"/>
                          <a:gd name="T20" fmla="*/ 4432 w 6804"/>
                          <a:gd name="T21" fmla="*/ 2402 h 5935"/>
                          <a:gd name="T22" fmla="*/ 4327 w 6804"/>
                          <a:gd name="T23" fmla="*/ 537 h 5935"/>
                          <a:gd name="T24" fmla="*/ 3183 w 6804"/>
                          <a:gd name="T25" fmla="*/ 3 h 5935"/>
                          <a:gd name="T26" fmla="*/ 3210 w 6804"/>
                          <a:gd name="T27" fmla="*/ 381 h 5935"/>
                          <a:gd name="T28" fmla="*/ 3006 w 6804"/>
                          <a:gd name="T29" fmla="*/ 602 h 5935"/>
                          <a:gd name="T30" fmla="*/ 65 w 6804"/>
                          <a:gd name="T31" fmla="*/ 2322 h 5935"/>
                          <a:gd name="T32" fmla="*/ 1285 w 6804"/>
                          <a:gd name="T33" fmla="*/ 5611 h 5935"/>
                          <a:gd name="T34" fmla="*/ 1557 w 6804"/>
                          <a:gd name="T35" fmla="*/ 5766 h 5935"/>
                          <a:gd name="T36" fmla="*/ 2001 w 6804"/>
                          <a:gd name="T37" fmla="*/ 5536 h 5935"/>
                          <a:gd name="T38" fmla="*/ 3402 w 6804"/>
                          <a:gd name="T39" fmla="*/ 4300 h 5935"/>
                          <a:gd name="T40" fmla="*/ 4803 w 6804"/>
                          <a:gd name="T41" fmla="*/ 5536 h 5935"/>
                          <a:gd name="T42" fmla="*/ 5247 w 6804"/>
                          <a:gd name="T43" fmla="*/ 5766 h 5935"/>
                          <a:gd name="T44" fmla="*/ 5519 w 6804"/>
                          <a:gd name="T45" fmla="*/ 5611 h 5935"/>
                          <a:gd name="T46" fmla="*/ 3321 w 6804"/>
                          <a:gd name="T47" fmla="*/ 1644 h 5935"/>
                          <a:gd name="T48" fmla="*/ 2382 w 6804"/>
                          <a:gd name="T49" fmla="*/ 1695 h 5935"/>
                          <a:gd name="T50" fmla="*/ 2391 w 6804"/>
                          <a:gd name="T51" fmla="*/ 3306 h 5935"/>
                          <a:gd name="T52" fmla="*/ 2169 w 6804"/>
                          <a:gd name="T53" fmla="*/ 4719 h 5935"/>
                          <a:gd name="T54" fmla="*/ 2472 w 6804"/>
                          <a:gd name="T55" fmla="*/ 4304 h 5935"/>
                          <a:gd name="T56" fmla="*/ 2634 w 6804"/>
                          <a:gd name="T57" fmla="*/ 4719 h 5935"/>
                          <a:gd name="T58" fmla="*/ 2704 w 6804"/>
                          <a:gd name="T59" fmla="*/ 3889 h 5935"/>
                          <a:gd name="T60" fmla="*/ 2704 w 6804"/>
                          <a:gd name="T61" fmla="*/ 3058 h 5935"/>
                          <a:gd name="T62" fmla="*/ 2704 w 6804"/>
                          <a:gd name="T63" fmla="*/ 2227 h 5935"/>
                          <a:gd name="T64" fmla="*/ 2937 w 6804"/>
                          <a:gd name="T65" fmla="*/ 4304 h 5935"/>
                          <a:gd name="T66" fmla="*/ 2937 w 6804"/>
                          <a:gd name="T67" fmla="*/ 3473 h 5935"/>
                          <a:gd name="T68" fmla="*/ 2937 w 6804"/>
                          <a:gd name="T69" fmla="*/ 2643 h 5935"/>
                          <a:gd name="T70" fmla="*/ 2937 w 6804"/>
                          <a:gd name="T71" fmla="*/ 1812 h 5935"/>
                          <a:gd name="T72" fmla="*/ 3169 w 6804"/>
                          <a:gd name="T73" fmla="*/ 3889 h 5935"/>
                          <a:gd name="T74" fmla="*/ 3169 w 6804"/>
                          <a:gd name="T75" fmla="*/ 3058 h 5935"/>
                          <a:gd name="T76" fmla="*/ 3169 w 6804"/>
                          <a:gd name="T77" fmla="*/ 2227 h 5935"/>
                          <a:gd name="T78" fmla="*/ 3169 w 6804"/>
                          <a:gd name="T79" fmla="*/ 1397 h 5935"/>
                          <a:gd name="T80" fmla="*/ 3402 w 6804"/>
                          <a:gd name="T81" fmla="*/ 3473 h 5935"/>
                          <a:gd name="T82" fmla="*/ 3402 w 6804"/>
                          <a:gd name="T83" fmla="*/ 2643 h 5935"/>
                          <a:gd name="T84" fmla="*/ 4018 w 6804"/>
                          <a:gd name="T85" fmla="*/ 2060 h 5935"/>
                          <a:gd name="T86" fmla="*/ 4018 w 6804"/>
                          <a:gd name="T87" fmla="*/ 2890 h 5935"/>
                          <a:gd name="T88" fmla="*/ 3786 w 6804"/>
                          <a:gd name="T89" fmla="*/ 1644 h 5935"/>
                          <a:gd name="T90" fmla="*/ 3634 w 6804"/>
                          <a:gd name="T91" fmla="*/ 3889 h 5935"/>
                          <a:gd name="T92" fmla="*/ 3634 w 6804"/>
                          <a:gd name="T93" fmla="*/ 3058 h 5935"/>
                          <a:gd name="T94" fmla="*/ 3634 w 6804"/>
                          <a:gd name="T95" fmla="*/ 2227 h 5935"/>
                          <a:gd name="T96" fmla="*/ 3634 w 6804"/>
                          <a:gd name="T97" fmla="*/ 1397 h 5935"/>
                          <a:gd name="T98" fmla="*/ 3867 w 6804"/>
                          <a:gd name="T99" fmla="*/ 4304 h 5935"/>
                          <a:gd name="T100" fmla="*/ 3867 w 6804"/>
                          <a:gd name="T101" fmla="*/ 3473 h 5935"/>
                          <a:gd name="T102" fmla="*/ 3867 w 6804"/>
                          <a:gd name="T103" fmla="*/ 2643 h 5935"/>
                          <a:gd name="T104" fmla="*/ 4010 w 6804"/>
                          <a:gd name="T105" fmla="*/ 3772 h 5935"/>
                          <a:gd name="T106" fmla="*/ 4170 w 6804"/>
                          <a:gd name="T107" fmla="*/ 4719 h 5935"/>
                          <a:gd name="T108" fmla="*/ 4332 w 6804"/>
                          <a:gd name="T109" fmla="*/ 4304 h 5935"/>
                          <a:gd name="T110" fmla="*/ 4332 w 6804"/>
                          <a:gd name="T111" fmla="*/ 3473 h 5935"/>
                          <a:gd name="T112" fmla="*/ 4332 w 6804"/>
                          <a:gd name="T113" fmla="*/ 1812 h 5935"/>
                          <a:gd name="T114" fmla="*/ 4635 w 6804"/>
                          <a:gd name="T115" fmla="*/ 4719 h 5935"/>
                          <a:gd name="T116" fmla="*/ 3892 w 6804"/>
                          <a:gd name="T117" fmla="*/ 5628 h 5935"/>
                          <a:gd name="T118" fmla="*/ 5269 w 6804"/>
                          <a:gd name="T119" fmla="*/ 5107 h 5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804" h="5935">
                            <a:moveTo>
                              <a:pt x="2998" y="5614"/>
                            </a:moveTo>
                            <a:cubicBezTo>
                              <a:pt x="2998" y="5714"/>
                              <a:pt x="3078" y="5794"/>
                              <a:pt x="3178" y="5794"/>
                            </a:cubicBezTo>
                            <a:cubicBezTo>
                              <a:pt x="3277" y="5794"/>
                              <a:pt x="3357" y="5714"/>
                              <a:pt x="3357" y="5614"/>
                            </a:cubicBezTo>
                            <a:cubicBezTo>
                              <a:pt x="3357" y="4474"/>
                              <a:pt x="3357" y="4474"/>
                              <a:pt x="3357" y="4474"/>
                            </a:cubicBezTo>
                            <a:cubicBezTo>
                              <a:pt x="3240" y="4590"/>
                              <a:pt x="3117" y="4704"/>
                              <a:pt x="2998" y="4810"/>
                            </a:cubicBezTo>
                            <a:lnTo>
                              <a:pt x="2998" y="5614"/>
                            </a:lnTo>
                            <a:close/>
                            <a:moveTo>
                              <a:pt x="0" y="2563"/>
                            </a:moveTo>
                            <a:cubicBezTo>
                              <a:pt x="370" y="2892"/>
                              <a:pt x="718" y="2623"/>
                              <a:pt x="740" y="2607"/>
                            </a:cubicBezTo>
                            <a:cubicBezTo>
                              <a:pt x="776" y="2579"/>
                              <a:pt x="1462" y="2028"/>
                              <a:pt x="1849" y="1717"/>
                            </a:cubicBezTo>
                            <a:cubicBezTo>
                              <a:pt x="1843" y="1675"/>
                              <a:pt x="1840" y="1630"/>
                              <a:pt x="1839" y="1584"/>
                            </a:cubicBezTo>
                            <a:cubicBezTo>
                              <a:pt x="1839" y="1581"/>
                              <a:pt x="1837" y="1509"/>
                              <a:pt x="1837" y="1509"/>
                            </a:cubicBezTo>
                            <a:cubicBezTo>
                              <a:pt x="1837" y="1509"/>
                              <a:pt x="1837" y="1283"/>
                              <a:pt x="1837" y="1102"/>
                            </a:cubicBezTo>
                            <a:cubicBezTo>
                              <a:pt x="1118" y="1675"/>
                              <a:pt x="14" y="2552"/>
                              <a:pt x="0" y="2563"/>
                            </a:cubicBezTo>
                            <a:close/>
                            <a:moveTo>
                              <a:pt x="731" y="3411"/>
                            </a:moveTo>
                            <a:cubicBezTo>
                              <a:pt x="803" y="3356"/>
                              <a:pt x="1652" y="2627"/>
                              <a:pt x="2081" y="2257"/>
                            </a:cubicBezTo>
                            <a:cubicBezTo>
                              <a:pt x="1994" y="2151"/>
                              <a:pt x="1911" y="2008"/>
                              <a:pt x="1868" y="1825"/>
                            </a:cubicBezTo>
                            <a:cubicBezTo>
                              <a:pt x="1156" y="2418"/>
                              <a:pt x="22" y="3352"/>
                              <a:pt x="8" y="3364"/>
                            </a:cubicBezTo>
                            <a:cubicBezTo>
                              <a:pt x="371" y="3676"/>
                              <a:pt x="698" y="3435"/>
                              <a:pt x="731" y="3411"/>
                            </a:cubicBezTo>
                            <a:close/>
                            <a:moveTo>
                              <a:pt x="3447" y="5614"/>
                            </a:moveTo>
                            <a:cubicBezTo>
                              <a:pt x="3447" y="5714"/>
                              <a:pt x="3527" y="5794"/>
                              <a:pt x="3626" y="5794"/>
                            </a:cubicBezTo>
                            <a:cubicBezTo>
                              <a:pt x="3726" y="5794"/>
                              <a:pt x="3806" y="5714"/>
                              <a:pt x="3806" y="5614"/>
                            </a:cubicBezTo>
                            <a:cubicBezTo>
                              <a:pt x="3806" y="4810"/>
                              <a:pt x="3806" y="4810"/>
                              <a:pt x="3806" y="4810"/>
                            </a:cubicBezTo>
                            <a:cubicBezTo>
                              <a:pt x="3687" y="4704"/>
                              <a:pt x="3564" y="4590"/>
                              <a:pt x="3447" y="4474"/>
                            </a:cubicBezTo>
                            <a:lnTo>
                              <a:pt x="3447" y="5614"/>
                            </a:lnTo>
                            <a:close/>
                            <a:moveTo>
                              <a:pt x="1679" y="4969"/>
                            </a:moveTo>
                            <a:cubicBezTo>
                              <a:pt x="1715" y="4775"/>
                              <a:pt x="1772" y="4489"/>
                              <a:pt x="1852" y="4133"/>
                            </a:cubicBezTo>
                            <a:cubicBezTo>
                              <a:pt x="1379" y="4596"/>
                              <a:pt x="833" y="5135"/>
                              <a:pt x="825" y="5143"/>
                            </a:cubicBezTo>
                            <a:cubicBezTo>
                              <a:pt x="1204" y="5434"/>
                              <a:pt x="1520" y="5121"/>
                              <a:pt x="1535" y="5107"/>
                            </a:cubicBezTo>
                            <a:cubicBezTo>
                              <a:pt x="1542" y="5101"/>
                              <a:pt x="1604" y="5041"/>
                              <a:pt x="1679" y="4969"/>
                            </a:cubicBezTo>
                            <a:close/>
                            <a:moveTo>
                              <a:pt x="921" y="4053"/>
                            </a:moveTo>
                            <a:cubicBezTo>
                              <a:pt x="951" y="4026"/>
                              <a:pt x="1706" y="3337"/>
                              <a:pt x="2154" y="2929"/>
                            </a:cubicBezTo>
                            <a:cubicBezTo>
                              <a:pt x="2196" y="2776"/>
                              <a:pt x="2241" y="2617"/>
                              <a:pt x="2288" y="2455"/>
                            </a:cubicBezTo>
                            <a:cubicBezTo>
                              <a:pt x="2246" y="2424"/>
                              <a:pt x="2190" y="2378"/>
                              <a:pt x="2132" y="2316"/>
                            </a:cubicBezTo>
                            <a:cubicBezTo>
                              <a:pt x="1434" y="2938"/>
                              <a:pt x="198" y="4041"/>
                              <a:pt x="183" y="4054"/>
                            </a:cubicBezTo>
                            <a:cubicBezTo>
                              <a:pt x="567" y="4371"/>
                              <a:pt x="899" y="4072"/>
                              <a:pt x="921" y="4053"/>
                            </a:cubicBezTo>
                            <a:close/>
                            <a:moveTo>
                              <a:pt x="1890" y="3970"/>
                            </a:moveTo>
                            <a:cubicBezTo>
                              <a:pt x="1950" y="3713"/>
                              <a:pt x="2021" y="3425"/>
                              <a:pt x="2104" y="3113"/>
                            </a:cubicBezTo>
                            <a:cubicBezTo>
                              <a:pt x="1429" y="3742"/>
                              <a:pt x="454" y="4648"/>
                              <a:pt x="442" y="4659"/>
                            </a:cubicBezTo>
                            <a:cubicBezTo>
                              <a:pt x="842" y="4927"/>
                              <a:pt x="1146" y="4660"/>
                              <a:pt x="1178" y="4633"/>
                            </a:cubicBezTo>
                            <a:cubicBezTo>
                              <a:pt x="1211" y="4604"/>
                              <a:pt x="1564" y="4275"/>
                              <a:pt x="1890" y="3970"/>
                            </a:cubicBezTo>
                            <a:close/>
                            <a:moveTo>
                              <a:pt x="2553" y="5628"/>
                            </a:moveTo>
                            <a:cubicBezTo>
                              <a:pt x="2553" y="5727"/>
                              <a:pt x="2634" y="5808"/>
                              <a:pt x="2732" y="5808"/>
                            </a:cubicBezTo>
                            <a:cubicBezTo>
                              <a:pt x="2832" y="5808"/>
                              <a:pt x="2912" y="5727"/>
                              <a:pt x="2912" y="5628"/>
                            </a:cubicBezTo>
                            <a:cubicBezTo>
                              <a:pt x="2912" y="4886"/>
                              <a:pt x="2912" y="4886"/>
                              <a:pt x="2912" y="4886"/>
                            </a:cubicBezTo>
                            <a:cubicBezTo>
                              <a:pt x="2781" y="5001"/>
                              <a:pt x="2657" y="5105"/>
                              <a:pt x="2553" y="5190"/>
                            </a:cubicBezTo>
                            <a:lnTo>
                              <a:pt x="2553" y="5628"/>
                            </a:lnTo>
                            <a:close/>
                            <a:moveTo>
                              <a:pt x="4758" y="3343"/>
                            </a:moveTo>
                            <a:cubicBezTo>
                              <a:pt x="4812" y="3548"/>
                              <a:pt x="4863" y="3756"/>
                              <a:pt x="4913" y="3968"/>
                            </a:cubicBezTo>
                            <a:cubicBezTo>
                              <a:pt x="5238" y="4274"/>
                              <a:pt x="5593" y="4603"/>
                              <a:pt x="5626" y="4633"/>
                            </a:cubicBezTo>
                            <a:cubicBezTo>
                              <a:pt x="5658" y="4660"/>
                              <a:pt x="5962" y="4927"/>
                              <a:pt x="6362" y="4659"/>
                            </a:cubicBezTo>
                            <a:cubicBezTo>
                              <a:pt x="6350" y="4648"/>
                              <a:pt x="5379" y="3745"/>
                              <a:pt x="4704" y="3117"/>
                            </a:cubicBezTo>
                            <a:cubicBezTo>
                              <a:pt x="4722" y="3192"/>
                              <a:pt x="4741" y="3267"/>
                              <a:pt x="4758" y="3343"/>
                            </a:cubicBezTo>
                            <a:close/>
                            <a:moveTo>
                              <a:pt x="4535" y="2440"/>
                            </a:moveTo>
                            <a:cubicBezTo>
                              <a:pt x="4577" y="2604"/>
                              <a:pt x="4619" y="2770"/>
                              <a:pt x="4661" y="2938"/>
                            </a:cubicBezTo>
                            <a:cubicBezTo>
                              <a:pt x="5110" y="3348"/>
                              <a:pt x="5853" y="4026"/>
                              <a:pt x="5883" y="4053"/>
                            </a:cubicBezTo>
                            <a:cubicBezTo>
                              <a:pt x="5905" y="4072"/>
                              <a:pt x="6237" y="4371"/>
                              <a:pt x="6621" y="4054"/>
                            </a:cubicBezTo>
                            <a:cubicBezTo>
                              <a:pt x="6606" y="4041"/>
                              <a:pt x="5370" y="2938"/>
                              <a:pt x="4672" y="2315"/>
                            </a:cubicBezTo>
                            <a:cubicBezTo>
                              <a:pt x="4622" y="2369"/>
                              <a:pt x="4574" y="2411"/>
                              <a:pt x="4535" y="2440"/>
                            </a:cubicBezTo>
                            <a:close/>
                            <a:moveTo>
                              <a:pt x="4723" y="2257"/>
                            </a:moveTo>
                            <a:cubicBezTo>
                              <a:pt x="5152" y="2627"/>
                              <a:pt x="6001" y="3356"/>
                              <a:pt x="6073" y="3411"/>
                            </a:cubicBezTo>
                            <a:cubicBezTo>
                              <a:pt x="6106" y="3435"/>
                              <a:pt x="6433" y="3676"/>
                              <a:pt x="6796" y="3364"/>
                            </a:cubicBezTo>
                            <a:cubicBezTo>
                              <a:pt x="6782" y="3352"/>
                              <a:pt x="5648" y="2418"/>
                              <a:pt x="4936" y="1825"/>
                            </a:cubicBezTo>
                            <a:cubicBezTo>
                              <a:pt x="4893" y="2008"/>
                              <a:pt x="4809" y="2151"/>
                              <a:pt x="4723" y="2257"/>
                            </a:cubicBezTo>
                            <a:close/>
                            <a:moveTo>
                              <a:pt x="4967" y="1509"/>
                            </a:moveTo>
                            <a:cubicBezTo>
                              <a:pt x="4967" y="1509"/>
                              <a:pt x="4965" y="1581"/>
                              <a:pt x="4965" y="1584"/>
                            </a:cubicBezTo>
                            <a:cubicBezTo>
                              <a:pt x="4964" y="1630"/>
                              <a:pt x="4961" y="1675"/>
                              <a:pt x="4955" y="1717"/>
                            </a:cubicBezTo>
                            <a:cubicBezTo>
                              <a:pt x="5341" y="2028"/>
                              <a:pt x="6028" y="2579"/>
                              <a:pt x="6064" y="2607"/>
                            </a:cubicBezTo>
                            <a:cubicBezTo>
                              <a:pt x="6086" y="2623"/>
                              <a:pt x="6434" y="2892"/>
                              <a:pt x="6804" y="2563"/>
                            </a:cubicBezTo>
                            <a:cubicBezTo>
                              <a:pt x="6790" y="2552"/>
                              <a:pt x="5685" y="1675"/>
                              <a:pt x="4967" y="1102"/>
                            </a:cubicBezTo>
                            <a:cubicBezTo>
                              <a:pt x="4967" y="1283"/>
                              <a:pt x="4967" y="1509"/>
                              <a:pt x="4967" y="1509"/>
                            </a:cubicBezTo>
                            <a:close/>
                            <a:moveTo>
                              <a:pt x="4965" y="1586"/>
                            </a:moveTo>
                            <a:cubicBezTo>
                              <a:pt x="4965" y="1584"/>
                              <a:pt x="4965" y="1584"/>
                              <a:pt x="4965" y="1584"/>
                            </a:cubicBezTo>
                            <a:cubicBezTo>
                              <a:pt x="4965" y="1584"/>
                              <a:pt x="4965" y="1586"/>
                              <a:pt x="4965" y="1586"/>
                            </a:cubicBezTo>
                            <a:close/>
                            <a:moveTo>
                              <a:pt x="5465" y="5461"/>
                            </a:moveTo>
                            <a:cubicBezTo>
                              <a:pt x="5418" y="5440"/>
                              <a:pt x="5085" y="5268"/>
                              <a:pt x="5085" y="5268"/>
                            </a:cubicBezTo>
                            <a:cubicBezTo>
                              <a:pt x="4949" y="4494"/>
                              <a:pt x="4797" y="3845"/>
                              <a:pt x="4670" y="3364"/>
                            </a:cubicBezTo>
                            <a:cubicBezTo>
                              <a:pt x="4598" y="3062"/>
                              <a:pt x="4519" y="2738"/>
                              <a:pt x="4432" y="2402"/>
                            </a:cubicBezTo>
                            <a:cubicBezTo>
                              <a:pt x="4542" y="2329"/>
                              <a:pt x="4866" y="2075"/>
                              <a:pt x="4874" y="1583"/>
                            </a:cubicBezTo>
                            <a:cubicBezTo>
                              <a:pt x="4874" y="1583"/>
                              <a:pt x="4876" y="1541"/>
                              <a:pt x="4876" y="1509"/>
                            </a:cubicBezTo>
                            <a:cubicBezTo>
                              <a:pt x="4876" y="1457"/>
                              <a:pt x="4876" y="875"/>
                              <a:pt x="4876" y="875"/>
                            </a:cubicBezTo>
                            <a:cubicBezTo>
                              <a:pt x="6740" y="2322"/>
                              <a:pt x="6740" y="2322"/>
                              <a:pt x="6740" y="2322"/>
                            </a:cubicBezTo>
                            <a:cubicBezTo>
                              <a:pt x="6703" y="2153"/>
                              <a:pt x="6481" y="1417"/>
                              <a:pt x="5725" y="698"/>
                            </a:cubicBezTo>
                            <a:cubicBezTo>
                              <a:pt x="5725" y="698"/>
                              <a:pt x="5090" y="94"/>
                              <a:pt x="4693" y="94"/>
                            </a:cubicBezTo>
                            <a:cubicBezTo>
                              <a:pt x="4626" y="94"/>
                              <a:pt x="4327" y="117"/>
                              <a:pt x="4327" y="537"/>
                            </a:cubicBezTo>
                            <a:cubicBezTo>
                              <a:pt x="4327" y="1295"/>
                              <a:pt x="4327" y="1295"/>
                              <a:pt x="4327" y="1295"/>
                            </a:cubicBezTo>
                            <a:cubicBezTo>
                              <a:pt x="4327" y="1295"/>
                              <a:pt x="4329" y="1451"/>
                              <a:pt x="4204" y="1451"/>
                            </a:cubicBezTo>
                            <a:cubicBezTo>
                              <a:pt x="4174" y="1451"/>
                              <a:pt x="4174" y="1451"/>
                              <a:pt x="4174" y="1451"/>
                            </a:cubicBezTo>
                            <a:cubicBezTo>
                              <a:pt x="4100" y="1192"/>
                              <a:pt x="4023" y="932"/>
                              <a:pt x="3943" y="674"/>
                            </a:cubicBezTo>
                            <a:cubicBezTo>
                              <a:pt x="3933" y="640"/>
                              <a:pt x="3922" y="607"/>
                              <a:pt x="3911" y="573"/>
                            </a:cubicBezTo>
                            <a:cubicBezTo>
                              <a:pt x="3804" y="227"/>
                              <a:pt x="3644" y="122"/>
                              <a:pt x="3533" y="67"/>
                            </a:cubicBezTo>
                            <a:cubicBezTo>
                              <a:pt x="3457" y="30"/>
                              <a:pt x="3340" y="0"/>
                              <a:pt x="3183" y="3"/>
                            </a:cubicBezTo>
                            <a:cubicBezTo>
                              <a:pt x="2771" y="9"/>
                              <a:pt x="2690" y="169"/>
                              <a:pt x="2685" y="227"/>
                            </a:cubicBezTo>
                            <a:cubicBezTo>
                              <a:pt x="2675" y="327"/>
                              <a:pt x="2704" y="442"/>
                              <a:pt x="2714" y="486"/>
                            </a:cubicBezTo>
                            <a:cubicBezTo>
                              <a:pt x="2717" y="453"/>
                              <a:pt x="2717" y="419"/>
                              <a:pt x="2745" y="383"/>
                            </a:cubicBezTo>
                            <a:cubicBezTo>
                              <a:pt x="2773" y="347"/>
                              <a:pt x="2835" y="320"/>
                              <a:pt x="2910" y="320"/>
                            </a:cubicBezTo>
                            <a:cubicBezTo>
                              <a:pt x="3210" y="320"/>
                              <a:pt x="3210" y="320"/>
                              <a:pt x="3210" y="320"/>
                            </a:cubicBezTo>
                            <a:cubicBezTo>
                              <a:pt x="3210" y="320"/>
                              <a:pt x="3248" y="320"/>
                              <a:pt x="3248" y="351"/>
                            </a:cubicBezTo>
                            <a:cubicBezTo>
                              <a:pt x="3248" y="381"/>
                              <a:pt x="3210" y="381"/>
                              <a:pt x="3210" y="381"/>
                            </a:cubicBezTo>
                            <a:cubicBezTo>
                              <a:pt x="2935" y="381"/>
                              <a:pt x="2935" y="381"/>
                              <a:pt x="2935" y="381"/>
                            </a:cubicBezTo>
                            <a:cubicBezTo>
                              <a:pt x="2875" y="381"/>
                              <a:pt x="2830" y="396"/>
                              <a:pt x="2803" y="424"/>
                            </a:cubicBezTo>
                            <a:cubicBezTo>
                              <a:pt x="2800" y="427"/>
                              <a:pt x="2797" y="431"/>
                              <a:pt x="2795" y="434"/>
                            </a:cubicBezTo>
                            <a:cubicBezTo>
                              <a:pt x="2798" y="433"/>
                              <a:pt x="2802" y="432"/>
                              <a:pt x="2806" y="430"/>
                            </a:cubicBezTo>
                            <a:cubicBezTo>
                              <a:pt x="2823" y="426"/>
                              <a:pt x="2845" y="425"/>
                              <a:pt x="2864" y="428"/>
                            </a:cubicBezTo>
                            <a:cubicBezTo>
                              <a:pt x="2903" y="434"/>
                              <a:pt x="3017" y="472"/>
                              <a:pt x="3013" y="562"/>
                            </a:cubicBezTo>
                            <a:cubicBezTo>
                              <a:pt x="3013" y="575"/>
                              <a:pt x="3010" y="591"/>
                              <a:pt x="3006" y="602"/>
                            </a:cubicBezTo>
                            <a:cubicBezTo>
                              <a:pt x="2896" y="890"/>
                              <a:pt x="2795" y="1174"/>
                              <a:pt x="2701" y="1451"/>
                            </a:cubicBezTo>
                            <a:cubicBezTo>
                              <a:pt x="2600" y="1451"/>
                              <a:pt x="2600" y="1451"/>
                              <a:pt x="2600" y="1451"/>
                            </a:cubicBezTo>
                            <a:cubicBezTo>
                              <a:pt x="2475" y="1451"/>
                              <a:pt x="2477" y="1295"/>
                              <a:pt x="2477" y="1295"/>
                            </a:cubicBezTo>
                            <a:cubicBezTo>
                              <a:pt x="2477" y="537"/>
                              <a:pt x="2477" y="537"/>
                              <a:pt x="2477" y="537"/>
                            </a:cubicBezTo>
                            <a:cubicBezTo>
                              <a:pt x="2477" y="117"/>
                              <a:pt x="2178" y="94"/>
                              <a:pt x="2111" y="94"/>
                            </a:cubicBezTo>
                            <a:cubicBezTo>
                              <a:pt x="1714" y="94"/>
                              <a:pt x="1079" y="698"/>
                              <a:pt x="1079" y="698"/>
                            </a:cubicBezTo>
                            <a:cubicBezTo>
                              <a:pt x="322" y="1417"/>
                              <a:pt x="101" y="2153"/>
                              <a:pt x="65" y="2322"/>
                            </a:cubicBezTo>
                            <a:cubicBezTo>
                              <a:pt x="1928" y="875"/>
                              <a:pt x="1928" y="875"/>
                              <a:pt x="1928" y="875"/>
                            </a:cubicBezTo>
                            <a:cubicBezTo>
                              <a:pt x="1928" y="875"/>
                              <a:pt x="1928" y="1457"/>
                              <a:pt x="1928" y="1509"/>
                            </a:cubicBezTo>
                            <a:cubicBezTo>
                              <a:pt x="1928" y="1541"/>
                              <a:pt x="1930" y="1583"/>
                              <a:pt x="1930" y="1583"/>
                            </a:cubicBezTo>
                            <a:cubicBezTo>
                              <a:pt x="1938" y="2114"/>
                              <a:pt x="2315" y="2369"/>
                              <a:pt x="2394" y="2416"/>
                            </a:cubicBezTo>
                            <a:cubicBezTo>
                              <a:pt x="1905" y="4065"/>
                              <a:pt x="1719" y="5268"/>
                              <a:pt x="1719" y="5268"/>
                            </a:cubicBezTo>
                            <a:cubicBezTo>
                              <a:pt x="1719" y="5268"/>
                              <a:pt x="1386" y="5440"/>
                              <a:pt x="1339" y="5461"/>
                            </a:cubicBezTo>
                            <a:cubicBezTo>
                              <a:pt x="1336" y="5463"/>
                              <a:pt x="1236" y="5506"/>
                              <a:pt x="1285" y="5611"/>
                            </a:cubicBezTo>
                            <a:cubicBezTo>
                              <a:pt x="1285" y="5611"/>
                              <a:pt x="1305" y="5663"/>
                              <a:pt x="1357" y="5672"/>
                            </a:cubicBezTo>
                            <a:cubicBezTo>
                              <a:pt x="1357" y="5672"/>
                              <a:pt x="1309" y="5602"/>
                              <a:pt x="1365" y="5576"/>
                            </a:cubicBezTo>
                            <a:cubicBezTo>
                              <a:pt x="1658" y="5452"/>
                              <a:pt x="1658" y="5452"/>
                              <a:pt x="1658" y="5452"/>
                            </a:cubicBezTo>
                            <a:cubicBezTo>
                              <a:pt x="1658" y="5452"/>
                              <a:pt x="1518" y="5633"/>
                              <a:pt x="1485" y="5674"/>
                            </a:cubicBezTo>
                            <a:cubicBezTo>
                              <a:pt x="1483" y="5676"/>
                              <a:pt x="1411" y="5759"/>
                              <a:pt x="1501" y="5832"/>
                            </a:cubicBezTo>
                            <a:cubicBezTo>
                              <a:pt x="1501" y="5832"/>
                              <a:pt x="1542" y="5870"/>
                              <a:pt x="1592" y="5856"/>
                            </a:cubicBezTo>
                            <a:cubicBezTo>
                              <a:pt x="1592" y="5856"/>
                              <a:pt x="1519" y="5813"/>
                              <a:pt x="1557" y="5766"/>
                            </a:cubicBezTo>
                            <a:cubicBezTo>
                              <a:pt x="1789" y="5514"/>
                              <a:pt x="1789" y="5514"/>
                              <a:pt x="1789" y="5514"/>
                            </a:cubicBezTo>
                            <a:cubicBezTo>
                              <a:pt x="1789" y="5514"/>
                              <a:pt x="1723" y="5716"/>
                              <a:pt x="1703" y="5764"/>
                            </a:cubicBezTo>
                            <a:cubicBezTo>
                              <a:pt x="1702" y="5767"/>
                              <a:pt x="1657" y="5867"/>
                              <a:pt x="1765" y="5911"/>
                            </a:cubicBezTo>
                            <a:cubicBezTo>
                              <a:pt x="1765" y="5911"/>
                              <a:pt x="1815" y="5935"/>
                              <a:pt x="1859" y="5907"/>
                            </a:cubicBezTo>
                            <a:cubicBezTo>
                              <a:pt x="1859" y="5907"/>
                              <a:pt x="1776" y="5887"/>
                              <a:pt x="1799" y="5831"/>
                            </a:cubicBezTo>
                            <a:cubicBezTo>
                              <a:pt x="1864" y="5687"/>
                              <a:pt x="1864" y="5687"/>
                              <a:pt x="1864" y="5687"/>
                            </a:cubicBezTo>
                            <a:cubicBezTo>
                              <a:pt x="1864" y="5687"/>
                              <a:pt x="1922" y="5549"/>
                              <a:pt x="2001" y="5536"/>
                            </a:cubicBezTo>
                            <a:cubicBezTo>
                              <a:pt x="2045" y="5529"/>
                              <a:pt x="2045" y="5529"/>
                              <a:pt x="2045" y="5529"/>
                            </a:cubicBezTo>
                            <a:cubicBezTo>
                              <a:pt x="2217" y="5503"/>
                              <a:pt x="2288" y="5527"/>
                              <a:pt x="2288" y="5527"/>
                            </a:cubicBezTo>
                            <a:cubicBezTo>
                              <a:pt x="2355" y="5550"/>
                              <a:pt x="2309" y="5637"/>
                              <a:pt x="2309" y="5637"/>
                            </a:cubicBezTo>
                            <a:cubicBezTo>
                              <a:pt x="2367" y="5620"/>
                              <a:pt x="2384" y="5558"/>
                              <a:pt x="2384" y="5558"/>
                            </a:cubicBezTo>
                            <a:cubicBezTo>
                              <a:pt x="2421" y="5445"/>
                              <a:pt x="2306" y="5394"/>
                              <a:pt x="2303" y="5393"/>
                            </a:cubicBezTo>
                            <a:cubicBezTo>
                              <a:pt x="2247" y="5367"/>
                              <a:pt x="2207" y="5349"/>
                              <a:pt x="2207" y="5349"/>
                            </a:cubicBezTo>
                            <a:cubicBezTo>
                              <a:pt x="2207" y="5349"/>
                              <a:pt x="2886" y="4832"/>
                              <a:pt x="3402" y="4300"/>
                            </a:cubicBezTo>
                            <a:cubicBezTo>
                              <a:pt x="3918" y="4832"/>
                              <a:pt x="4597" y="5349"/>
                              <a:pt x="4597" y="5349"/>
                            </a:cubicBezTo>
                            <a:cubicBezTo>
                              <a:pt x="4597" y="5349"/>
                              <a:pt x="4557" y="5367"/>
                              <a:pt x="4501" y="5393"/>
                            </a:cubicBezTo>
                            <a:cubicBezTo>
                              <a:pt x="4498" y="5394"/>
                              <a:pt x="4383" y="5445"/>
                              <a:pt x="4420" y="5558"/>
                            </a:cubicBezTo>
                            <a:cubicBezTo>
                              <a:pt x="4420" y="5558"/>
                              <a:pt x="4437" y="5620"/>
                              <a:pt x="4495" y="5637"/>
                            </a:cubicBezTo>
                            <a:cubicBezTo>
                              <a:pt x="4495" y="5637"/>
                              <a:pt x="4449" y="5550"/>
                              <a:pt x="4516" y="5527"/>
                            </a:cubicBezTo>
                            <a:cubicBezTo>
                              <a:pt x="4516" y="5527"/>
                              <a:pt x="4587" y="5503"/>
                              <a:pt x="4759" y="5529"/>
                            </a:cubicBezTo>
                            <a:cubicBezTo>
                              <a:pt x="4803" y="5536"/>
                              <a:pt x="4803" y="5536"/>
                              <a:pt x="4803" y="5536"/>
                            </a:cubicBezTo>
                            <a:cubicBezTo>
                              <a:pt x="4882" y="5549"/>
                              <a:pt x="4940" y="5687"/>
                              <a:pt x="4940" y="5687"/>
                            </a:cubicBezTo>
                            <a:cubicBezTo>
                              <a:pt x="5005" y="5831"/>
                              <a:pt x="5005" y="5831"/>
                              <a:pt x="5005" y="5831"/>
                            </a:cubicBezTo>
                            <a:cubicBezTo>
                              <a:pt x="5028" y="5887"/>
                              <a:pt x="4945" y="5907"/>
                              <a:pt x="4945" y="5907"/>
                            </a:cubicBezTo>
                            <a:cubicBezTo>
                              <a:pt x="4989" y="5935"/>
                              <a:pt x="5039" y="5911"/>
                              <a:pt x="5039" y="5911"/>
                            </a:cubicBezTo>
                            <a:cubicBezTo>
                              <a:pt x="5147" y="5867"/>
                              <a:pt x="5102" y="5767"/>
                              <a:pt x="5101" y="5764"/>
                            </a:cubicBezTo>
                            <a:cubicBezTo>
                              <a:pt x="5081" y="5716"/>
                              <a:pt x="5015" y="5514"/>
                              <a:pt x="5015" y="5514"/>
                            </a:cubicBezTo>
                            <a:cubicBezTo>
                              <a:pt x="5247" y="5766"/>
                              <a:pt x="5247" y="5766"/>
                              <a:pt x="5247" y="5766"/>
                            </a:cubicBezTo>
                            <a:cubicBezTo>
                              <a:pt x="5285" y="5813"/>
                              <a:pt x="5211" y="5856"/>
                              <a:pt x="5211" y="5856"/>
                            </a:cubicBezTo>
                            <a:cubicBezTo>
                              <a:pt x="5262" y="5870"/>
                              <a:pt x="5303" y="5832"/>
                              <a:pt x="5303" y="5832"/>
                            </a:cubicBezTo>
                            <a:cubicBezTo>
                              <a:pt x="5393" y="5759"/>
                              <a:pt x="5321" y="5676"/>
                              <a:pt x="5319" y="5674"/>
                            </a:cubicBezTo>
                            <a:cubicBezTo>
                              <a:pt x="5286" y="5633"/>
                              <a:pt x="5146" y="5452"/>
                              <a:pt x="5146" y="5452"/>
                            </a:cubicBezTo>
                            <a:cubicBezTo>
                              <a:pt x="5440" y="5576"/>
                              <a:pt x="5440" y="5576"/>
                              <a:pt x="5440" y="5576"/>
                            </a:cubicBezTo>
                            <a:cubicBezTo>
                              <a:pt x="5495" y="5602"/>
                              <a:pt x="5447" y="5672"/>
                              <a:pt x="5447" y="5672"/>
                            </a:cubicBezTo>
                            <a:cubicBezTo>
                              <a:pt x="5499" y="5663"/>
                              <a:pt x="5519" y="5611"/>
                              <a:pt x="5519" y="5611"/>
                            </a:cubicBezTo>
                            <a:cubicBezTo>
                              <a:pt x="5568" y="5506"/>
                              <a:pt x="5468" y="5463"/>
                              <a:pt x="5465" y="5461"/>
                            </a:cubicBezTo>
                            <a:close/>
                            <a:moveTo>
                              <a:pt x="3141" y="224"/>
                            </a:moveTo>
                            <a:cubicBezTo>
                              <a:pt x="3098" y="224"/>
                              <a:pt x="3064" y="190"/>
                              <a:pt x="3064" y="147"/>
                            </a:cubicBezTo>
                            <a:cubicBezTo>
                              <a:pt x="3064" y="104"/>
                              <a:pt x="3098" y="70"/>
                              <a:pt x="3141" y="70"/>
                            </a:cubicBezTo>
                            <a:cubicBezTo>
                              <a:pt x="3184" y="70"/>
                              <a:pt x="3218" y="104"/>
                              <a:pt x="3218" y="147"/>
                            </a:cubicBezTo>
                            <a:cubicBezTo>
                              <a:pt x="3218" y="190"/>
                              <a:pt x="3184" y="224"/>
                              <a:pt x="3141" y="224"/>
                            </a:cubicBezTo>
                            <a:close/>
                            <a:moveTo>
                              <a:pt x="3321" y="1644"/>
                            </a:moveTo>
                            <a:cubicBezTo>
                              <a:pt x="3335" y="1674"/>
                              <a:pt x="3366" y="1695"/>
                              <a:pt x="3402" y="1695"/>
                            </a:cubicBezTo>
                            <a:cubicBezTo>
                              <a:pt x="3438" y="1695"/>
                              <a:pt x="3469" y="1674"/>
                              <a:pt x="3483" y="1644"/>
                            </a:cubicBezTo>
                            <a:cubicBezTo>
                              <a:pt x="3489" y="1659"/>
                              <a:pt x="3492" y="1677"/>
                              <a:pt x="3492" y="1695"/>
                            </a:cubicBezTo>
                            <a:cubicBezTo>
                              <a:pt x="3492" y="1760"/>
                              <a:pt x="3452" y="1812"/>
                              <a:pt x="3402" y="1812"/>
                            </a:cubicBezTo>
                            <a:cubicBezTo>
                              <a:pt x="3352" y="1812"/>
                              <a:pt x="3312" y="1760"/>
                              <a:pt x="3312" y="1695"/>
                            </a:cubicBezTo>
                            <a:cubicBezTo>
                              <a:pt x="3312" y="1677"/>
                              <a:pt x="3315" y="1660"/>
                              <a:pt x="3321" y="1644"/>
                            </a:cubicBezTo>
                            <a:close/>
                            <a:moveTo>
                              <a:pt x="2382" y="1695"/>
                            </a:moveTo>
                            <a:cubicBezTo>
                              <a:pt x="2382" y="1677"/>
                              <a:pt x="2385" y="1660"/>
                              <a:pt x="2391" y="1644"/>
                            </a:cubicBezTo>
                            <a:cubicBezTo>
                              <a:pt x="2406" y="1674"/>
                              <a:pt x="2436" y="1695"/>
                              <a:pt x="2472" y="1695"/>
                            </a:cubicBezTo>
                            <a:cubicBezTo>
                              <a:pt x="2508" y="1695"/>
                              <a:pt x="2539" y="1674"/>
                              <a:pt x="2553" y="1644"/>
                            </a:cubicBezTo>
                            <a:cubicBezTo>
                              <a:pt x="2559" y="1659"/>
                              <a:pt x="2562" y="1677"/>
                              <a:pt x="2562" y="1695"/>
                            </a:cubicBezTo>
                            <a:cubicBezTo>
                              <a:pt x="2562" y="1760"/>
                              <a:pt x="2522" y="1812"/>
                              <a:pt x="2472" y="1812"/>
                            </a:cubicBezTo>
                            <a:cubicBezTo>
                              <a:pt x="2422" y="1812"/>
                              <a:pt x="2382" y="1760"/>
                              <a:pt x="2382" y="1695"/>
                            </a:cubicBezTo>
                            <a:close/>
                            <a:moveTo>
                              <a:pt x="2391" y="3306"/>
                            </a:moveTo>
                            <a:cubicBezTo>
                              <a:pt x="2406" y="3336"/>
                              <a:pt x="2436" y="3356"/>
                              <a:pt x="2472" y="3356"/>
                            </a:cubicBezTo>
                            <a:cubicBezTo>
                              <a:pt x="2508" y="3356"/>
                              <a:pt x="2539" y="3336"/>
                              <a:pt x="2553" y="3305"/>
                            </a:cubicBezTo>
                            <a:cubicBezTo>
                              <a:pt x="2559" y="3321"/>
                              <a:pt x="2562" y="3338"/>
                              <a:pt x="2562" y="3356"/>
                            </a:cubicBezTo>
                            <a:cubicBezTo>
                              <a:pt x="2562" y="3421"/>
                              <a:pt x="2522" y="3473"/>
                              <a:pt x="2472" y="3473"/>
                            </a:cubicBezTo>
                            <a:cubicBezTo>
                              <a:pt x="2422" y="3473"/>
                              <a:pt x="2382" y="3421"/>
                              <a:pt x="2382" y="3356"/>
                            </a:cubicBezTo>
                            <a:cubicBezTo>
                              <a:pt x="2382" y="3338"/>
                              <a:pt x="2385" y="3321"/>
                              <a:pt x="2391" y="3306"/>
                            </a:cubicBezTo>
                            <a:close/>
                            <a:moveTo>
                              <a:pt x="2169" y="4719"/>
                            </a:moveTo>
                            <a:cubicBezTo>
                              <a:pt x="2119" y="4719"/>
                              <a:pt x="2079" y="4667"/>
                              <a:pt x="2079" y="4602"/>
                            </a:cubicBezTo>
                            <a:cubicBezTo>
                              <a:pt x="2079" y="4584"/>
                              <a:pt x="2082" y="4566"/>
                              <a:pt x="2088" y="4551"/>
                            </a:cubicBezTo>
                            <a:cubicBezTo>
                              <a:pt x="2103" y="4581"/>
                              <a:pt x="2133" y="4602"/>
                              <a:pt x="2169" y="4602"/>
                            </a:cubicBezTo>
                            <a:cubicBezTo>
                              <a:pt x="2205" y="4602"/>
                              <a:pt x="2236" y="4581"/>
                              <a:pt x="2250" y="4551"/>
                            </a:cubicBezTo>
                            <a:cubicBezTo>
                              <a:pt x="2256" y="4566"/>
                              <a:pt x="2259" y="4584"/>
                              <a:pt x="2259" y="4602"/>
                            </a:cubicBezTo>
                            <a:cubicBezTo>
                              <a:pt x="2259" y="4667"/>
                              <a:pt x="2219" y="4719"/>
                              <a:pt x="2169" y="4719"/>
                            </a:cubicBezTo>
                            <a:close/>
                            <a:moveTo>
                              <a:pt x="2472" y="4304"/>
                            </a:moveTo>
                            <a:cubicBezTo>
                              <a:pt x="2422" y="4304"/>
                              <a:pt x="2382" y="4252"/>
                              <a:pt x="2382" y="4187"/>
                            </a:cubicBezTo>
                            <a:cubicBezTo>
                              <a:pt x="2382" y="4169"/>
                              <a:pt x="2385" y="4152"/>
                              <a:pt x="2391" y="4136"/>
                            </a:cubicBezTo>
                            <a:cubicBezTo>
                              <a:pt x="2406" y="4166"/>
                              <a:pt x="2436" y="4187"/>
                              <a:pt x="2472" y="4187"/>
                            </a:cubicBezTo>
                            <a:cubicBezTo>
                              <a:pt x="2508" y="4187"/>
                              <a:pt x="2539" y="4166"/>
                              <a:pt x="2553" y="4136"/>
                            </a:cubicBezTo>
                            <a:cubicBezTo>
                              <a:pt x="2559" y="4151"/>
                              <a:pt x="2562" y="4169"/>
                              <a:pt x="2562" y="4187"/>
                            </a:cubicBezTo>
                            <a:cubicBezTo>
                              <a:pt x="2562" y="4252"/>
                              <a:pt x="2522" y="4304"/>
                              <a:pt x="2472" y="4304"/>
                            </a:cubicBezTo>
                            <a:close/>
                            <a:moveTo>
                              <a:pt x="2634" y="4719"/>
                            </a:moveTo>
                            <a:cubicBezTo>
                              <a:pt x="2584" y="4719"/>
                              <a:pt x="2544" y="4667"/>
                              <a:pt x="2544" y="4602"/>
                            </a:cubicBezTo>
                            <a:cubicBezTo>
                              <a:pt x="2544" y="4584"/>
                              <a:pt x="2547" y="4566"/>
                              <a:pt x="2553" y="4551"/>
                            </a:cubicBezTo>
                            <a:cubicBezTo>
                              <a:pt x="2568" y="4581"/>
                              <a:pt x="2598" y="4602"/>
                              <a:pt x="2634" y="4602"/>
                            </a:cubicBezTo>
                            <a:cubicBezTo>
                              <a:pt x="2670" y="4602"/>
                              <a:pt x="2701" y="4581"/>
                              <a:pt x="2715" y="4551"/>
                            </a:cubicBezTo>
                            <a:cubicBezTo>
                              <a:pt x="2721" y="4566"/>
                              <a:pt x="2724" y="4584"/>
                              <a:pt x="2724" y="4602"/>
                            </a:cubicBezTo>
                            <a:cubicBezTo>
                              <a:pt x="2724" y="4667"/>
                              <a:pt x="2684" y="4719"/>
                              <a:pt x="2634" y="4719"/>
                            </a:cubicBezTo>
                            <a:close/>
                            <a:moveTo>
                              <a:pt x="2704" y="3889"/>
                            </a:moveTo>
                            <a:cubicBezTo>
                              <a:pt x="2655" y="3889"/>
                              <a:pt x="2614" y="3836"/>
                              <a:pt x="2614" y="3772"/>
                            </a:cubicBezTo>
                            <a:cubicBezTo>
                              <a:pt x="2614" y="3754"/>
                              <a:pt x="2618" y="3736"/>
                              <a:pt x="2623" y="3721"/>
                            </a:cubicBezTo>
                            <a:cubicBezTo>
                              <a:pt x="2638" y="3751"/>
                              <a:pt x="2669" y="3772"/>
                              <a:pt x="2704" y="3772"/>
                            </a:cubicBezTo>
                            <a:cubicBezTo>
                              <a:pt x="2740" y="3772"/>
                              <a:pt x="2771" y="3751"/>
                              <a:pt x="2785" y="3721"/>
                            </a:cubicBezTo>
                            <a:cubicBezTo>
                              <a:pt x="2791" y="3736"/>
                              <a:pt x="2794" y="3753"/>
                              <a:pt x="2794" y="3772"/>
                            </a:cubicBezTo>
                            <a:cubicBezTo>
                              <a:pt x="2794" y="3836"/>
                              <a:pt x="2754" y="3889"/>
                              <a:pt x="2704" y="3889"/>
                            </a:cubicBezTo>
                            <a:close/>
                            <a:moveTo>
                              <a:pt x="2704" y="3058"/>
                            </a:moveTo>
                            <a:cubicBezTo>
                              <a:pt x="2655" y="3058"/>
                              <a:pt x="2614" y="3006"/>
                              <a:pt x="2614" y="2941"/>
                            </a:cubicBezTo>
                            <a:cubicBezTo>
                              <a:pt x="2614" y="2923"/>
                              <a:pt x="2618" y="2905"/>
                              <a:pt x="2623" y="2890"/>
                            </a:cubicBezTo>
                            <a:cubicBezTo>
                              <a:pt x="2638" y="2920"/>
                              <a:pt x="2669" y="2941"/>
                              <a:pt x="2704" y="2941"/>
                            </a:cubicBezTo>
                            <a:cubicBezTo>
                              <a:pt x="2740" y="2941"/>
                              <a:pt x="2771" y="2920"/>
                              <a:pt x="2785" y="2890"/>
                            </a:cubicBezTo>
                            <a:cubicBezTo>
                              <a:pt x="2791" y="2905"/>
                              <a:pt x="2794" y="2923"/>
                              <a:pt x="2794" y="2941"/>
                            </a:cubicBezTo>
                            <a:cubicBezTo>
                              <a:pt x="2794" y="3006"/>
                              <a:pt x="2754" y="3058"/>
                              <a:pt x="2704" y="3058"/>
                            </a:cubicBezTo>
                            <a:close/>
                            <a:moveTo>
                              <a:pt x="2704" y="2227"/>
                            </a:moveTo>
                            <a:cubicBezTo>
                              <a:pt x="2655" y="2227"/>
                              <a:pt x="2614" y="2175"/>
                              <a:pt x="2614" y="2110"/>
                            </a:cubicBezTo>
                            <a:cubicBezTo>
                              <a:pt x="2614" y="2092"/>
                              <a:pt x="2618" y="2075"/>
                              <a:pt x="2623" y="2060"/>
                            </a:cubicBezTo>
                            <a:cubicBezTo>
                              <a:pt x="2638" y="2089"/>
                              <a:pt x="2669" y="2110"/>
                              <a:pt x="2704" y="2110"/>
                            </a:cubicBezTo>
                            <a:cubicBezTo>
                              <a:pt x="2740" y="2110"/>
                              <a:pt x="2771" y="2089"/>
                              <a:pt x="2785" y="2059"/>
                            </a:cubicBezTo>
                            <a:cubicBezTo>
                              <a:pt x="2791" y="2075"/>
                              <a:pt x="2794" y="2092"/>
                              <a:pt x="2794" y="2110"/>
                            </a:cubicBezTo>
                            <a:cubicBezTo>
                              <a:pt x="2794" y="2175"/>
                              <a:pt x="2754" y="2227"/>
                              <a:pt x="2704" y="2227"/>
                            </a:cubicBezTo>
                            <a:close/>
                            <a:moveTo>
                              <a:pt x="2937" y="4304"/>
                            </a:moveTo>
                            <a:cubicBezTo>
                              <a:pt x="2887" y="4304"/>
                              <a:pt x="2847" y="4252"/>
                              <a:pt x="2847" y="4187"/>
                            </a:cubicBezTo>
                            <a:cubicBezTo>
                              <a:pt x="2847" y="4169"/>
                              <a:pt x="2850" y="4152"/>
                              <a:pt x="2856" y="4136"/>
                            </a:cubicBezTo>
                            <a:cubicBezTo>
                              <a:pt x="2871" y="4166"/>
                              <a:pt x="2901" y="4187"/>
                              <a:pt x="2937" y="4187"/>
                            </a:cubicBezTo>
                            <a:cubicBezTo>
                              <a:pt x="2973" y="4187"/>
                              <a:pt x="3004" y="4166"/>
                              <a:pt x="3018" y="4136"/>
                            </a:cubicBezTo>
                            <a:cubicBezTo>
                              <a:pt x="3024" y="4151"/>
                              <a:pt x="3027" y="4169"/>
                              <a:pt x="3027" y="4187"/>
                            </a:cubicBezTo>
                            <a:cubicBezTo>
                              <a:pt x="3027" y="4252"/>
                              <a:pt x="2987" y="4304"/>
                              <a:pt x="2937" y="4304"/>
                            </a:cubicBezTo>
                            <a:close/>
                            <a:moveTo>
                              <a:pt x="2937" y="3473"/>
                            </a:moveTo>
                            <a:cubicBezTo>
                              <a:pt x="2887" y="3473"/>
                              <a:pt x="2847" y="3421"/>
                              <a:pt x="2847" y="3356"/>
                            </a:cubicBezTo>
                            <a:cubicBezTo>
                              <a:pt x="2847" y="3338"/>
                              <a:pt x="2850" y="3321"/>
                              <a:pt x="2856" y="3306"/>
                            </a:cubicBezTo>
                            <a:cubicBezTo>
                              <a:pt x="2871" y="3336"/>
                              <a:pt x="2901" y="3356"/>
                              <a:pt x="2937" y="3356"/>
                            </a:cubicBezTo>
                            <a:cubicBezTo>
                              <a:pt x="2973" y="3356"/>
                              <a:pt x="3004" y="3336"/>
                              <a:pt x="3018" y="3305"/>
                            </a:cubicBezTo>
                            <a:cubicBezTo>
                              <a:pt x="3024" y="3321"/>
                              <a:pt x="3027" y="3338"/>
                              <a:pt x="3027" y="3356"/>
                            </a:cubicBezTo>
                            <a:cubicBezTo>
                              <a:pt x="3027" y="3421"/>
                              <a:pt x="2987" y="3473"/>
                              <a:pt x="2937" y="3473"/>
                            </a:cubicBezTo>
                            <a:close/>
                            <a:moveTo>
                              <a:pt x="2937" y="2643"/>
                            </a:moveTo>
                            <a:cubicBezTo>
                              <a:pt x="2887" y="2643"/>
                              <a:pt x="2847" y="2590"/>
                              <a:pt x="2847" y="2526"/>
                            </a:cubicBezTo>
                            <a:cubicBezTo>
                              <a:pt x="2847" y="2507"/>
                              <a:pt x="2850" y="2490"/>
                              <a:pt x="2856" y="2475"/>
                            </a:cubicBezTo>
                            <a:cubicBezTo>
                              <a:pt x="2871" y="2505"/>
                              <a:pt x="2901" y="2526"/>
                              <a:pt x="2937" y="2526"/>
                            </a:cubicBezTo>
                            <a:cubicBezTo>
                              <a:pt x="2973" y="2526"/>
                              <a:pt x="3004" y="2505"/>
                              <a:pt x="3018" y="2475"/>
                            </a:cubicBezTo>
                            <a:cubicBezTo>
                              <a:pt x="3024" y="2490"/>
                              <a:pt x="3027" y="2507"/>
                              <a:pt x="3027" y="2526"/>
                            </a:cubicBezTo>
                            <a:cubicBezTo>
                              <a:pt x="3027" y="2590"/>
                              <a:pt x="2987" y="2643"/>
                              <a:pt x="2937" y="2643"/>
                            </a:cubicBezTo>
                            <a:close/>
                            <a:moveTo>
                              <a:pt x="2937" y="1812"/>
                            </a:moveTo>
                            <a:cubicBezTo>
                              <a:pt x="2887" y="1812"/>
                              <a:pt x="2847" y="1760"/>
                              <a:pt x="2847" y="1695"/>
                            </a:cubicBezTo>
                            <a:cubicBezTo>
                              <a:pt x="2847" y="1677"/>
                              <a:pt x="2850" y="1660"/>
                              <a:pt x="2856" y="1644"/>
                            </a:cubicBezTo>
                            <a:cubicBezTo>
                              <a:pt x="2871" y="1674"/>
                              <a:pt x="2901" y="1695"/>
                              <a:pt x="2937" y="1695"/>
                            </a:cubicBezTo>
                            <a:cubicBezTo>
                              <a:pt x="2973" y="1695"/>
                              <a:pt x="3004" y="1674"/>
                              <a:pt x="3018" y="1644"/>
                            </a:cubicBezTo>
                            <a:cubicBezTo>
                              <a:pt x="3024" y="1659"/>
                              <a:pt x="3027" y="1677"/>
                              <a:pt x="3027" y="1695"/>
                            </a:cubicBezTo>
                            <a:cubicBezTo>
                              <a:pt x="3027" y="1760"/>
                              <a:pt x="2987" y="1812"/>
                              <a:pt x="2937" y="1812"/>
                            </a:cubicBezTo>
                            <a:close/>
                            <a:moveTo>
                              <a:pt x="3169" y="3889"/>
                            </a:moveTo>
                            <a:cubicBezTo>
                              <a:pt x="3120" y="3889"/>
                              <a:pt x="3079" y="3836"/>
                              <a:pt x="3079" y="3772"/>
                            </a:cubicBezTo>
                            <a:cubicBezTo>
                              <a:pt x="3079" y="3754"/>
                              <a:pt x="3083" y="3736"/>
                              <a:pt x="3088" y="3721"/>
                            </a:cubicBezTo>
                            <a:cubicBezTo>
                              <a:pt x="3103" y="3751"/>
                              <a:pt x="3134" y="3772"/>
                              <a:pt x="3169" y="3772"/>
                            </a:cubicBezTo>
                            <a:cubicBezTo>
                              <a:pt x="3205" y="3772"/>
                              <a:pt x="3236" y="3751"/>
                              <a:pt x="3250" y="3721"/>
                            </a:cubicBezTo>
                            <a:cubicBezTo>
                              <a:pt x="3256" y="3736"/>
                              <a:pt x="3259" y="3753"/>
                              <a:pt x="3259" y="3772"/>
                            </a:cubicBezTo>
                            <a:cubicBezTo>
                              <a:pt x="3259" y="3836"/>
                              <a:pt x="3219" y="3889"/>
                              <a:pt x="3169" y="3889"/>
                            </a:cubicBezTo>
                            <a:close/>
                            <a:moveTo>
                              <a:pt x="3169" y="3058"/>
                            </a:moveTo>
                            <a:cubicBezTo>
                              <a:pt x="3120" y="3058"/>
                              <a:pt x="3079" y="3006"/>
                              <a:pt x="3079" y="2941"/>
                            </a:cubicBezTo>
                            <a:cubicBezTo>
                              <a:pt x="3079" y="2923"/>
                              <a:pt x="3083" y="2905"/>
                              <a:pt x="3088" y="2890"/>
                            </a:cubicBezTo>
                            <a:cubicBezTo>
                              <a:pt x="3103" y="2920"/>
                              <a:pt x="3134" y="2941"/>
                              <a:pt x="3169" y="2941"/>
                            </a:cubicBezTo>
                            <a:cubicBezTo>
                              <a:pt x="3205" y="2941"/>
                              <a:pt x="3236" y="2920"/>
                              <a:pt x="3250" y="2890"/>
                            </a:cubicBezTo>
                            <a:cubicBezTo>
                              <a:pt x="3256" y="2905"/>
                              <a:pt x="3259" y="2923"/>
                              <a:pt x="3259" y="2941"/>
                            </a:cubicBezTo>
                            <a:cubicBezTo>
                              <a:pt x="3259" y="3006"/>
                              <a:pt x="3219" y="3058"/>
                              <a:pt x="3169" y="3058"/>
                            </a:cubicBezTo>
                            <a:close/>
                            <a:moveTo>
                              <a:pt x="3169" y="2227"/>
                            </a:moveTo>
                            <a:cubicBezTo>
                              <a:pt x="3120" y="2227"/>
                              <a:pt x="3079" y="2175"/>
                              <a:pt x="3079" y="2110"/>
                            </a:cubicBezTo>
                            <a:cubicBezTo>
                              <a:pt x="3079" y="2092"/>
                              <a:pt x="3083" y="2075"/>
                              <a:pt x="3088" y="2060"/>
                            </a:cubicBezTo>
                            <a:cubicBezTo>
                              <a:pt x="3103" y="2089"/>
                              <a:pt x="3134" y="2110"/>
                              <a:pt x="3169" y="2110"/>
                            </a:cubicBezTo>
                            <a:cubicBezTo>
                              <a:pt x="3205" y="2110"/>
                              <a:pt x="3236" y="2089"/>
                              <a:pt x="3250" y="2059"/>
                            </a:cubicBezTo>
                            <a:cubicBezTo>
                              <a:pt x="3256" y="2075"/>
                              <a:pt x="3259" y="2092"/>
                              <a:pt x="3259" y="2110"/>
                            </a:cubicBezTo>
                            <a:cubicBezTo>
                              <a:pt x="3259" y="2175"/>
                              <a:pt x="3219" y="2227"/>
                              <a:pt x="3169" y="2227"/>
                            </a:cubicBezTo>
                            <a:close/>
                            <a:moveTo>
                              <a:pt x="3169" y="1397"/>
                            </a:moveTo>
                            <a:cubicBezTo>
                              <a:pt x="3120" y="1397"/>
                              <a:pt x="3079" y="1344"/>
                              <a:pt x="3079" y="1280"/>
                            </a:cubicBezTo>
                            <a:cubicBezTo>
                              <a:pt x="3079" y="1261"/>
                              <a:pt x="3083" y="1244"/>
                              <a:pt x="3088" y="1229"/>
                            </a:cubicBezTo>
                            <a:cubicBezTo>
                              <a:pt x="3103" y="1259"/>
                              <a:pt x="3134" y="1279"/>
                              <a:pt x="3169" y="1279"/>
                            </a:cubicBezTo>
                            <a:cubicBezTo>
                              <a:pt x="3205" y="1279"/>
                              <a:pt x="3236" y="1259"/>
                              <a:pt x="3251" y="1229"/>
                            </a:cubicBezTo>
                            <a:cubicBezTo>
                              <a:pt x="3256" y="1244"/>
                              <a:pt x="3259" y="1261"/>
                              <a:pt x="3259" y="1280"/>
                            </a:cubicBezTo>
                            <a:cubicBezTo>
                              <a:pt x="3259" y="1344"/>
                              <a:pt x="3219" y="1397"/>
                              <a:pt x="3169" y="1397"/>
                            </a:cubicBezTo>
                            <a:close/>
                            <a:moveTo>
                              <a:pt x="3402" y="3473"/>
                            </a:moveTo>
                            <a:cubicBezTo>
                              <a:pt x="3352" y="3473"/>
                              <a:pt x="3312" y="3421"/>
                              <a:pt x="3312" y="3356"/>
                            </a:cubicBezTo>
                            <a:cubicBezTo>
                              <a:pt x="3312" y="3338"/>
                              <a:pt x="3315" y="3321"/>
                              <a:pt x="3321" y="3306"/>
                            </a:cubicBezTo>
                            <a:cubicBezTo>
                              <a:pt x="3335" y="3336"/>
                              <a:pt x="3366" y="3356"/>
                              <a:pt x="3402" y="3356"/>
                            </a:cubicBezTo>
                            <a:cubicBezTo>
                              <a:pt x="3438" y="3356"/>
                              <a:pt x="3469" y="3336"/>
                              <a:pt x="3483" y="3305"/>
                            </a:cubicBezTo>
                            <a:cubicBezTo>
                              <a:pt x="3489" y="3321"/>
                              <a:pt x="3492" y="3338"/>
                              <a:pt x="3492" y="3356"/>
                            </a:cubicBezTo>
                            <a:cubicBezTo>
                              <a:pt x="3492" y="3421"/>
                              <a:pt x="3452" y="3473"/>
                              <a:pt x="3402" y="3473"/>
                            </a:cubicBezTo>
                            <a:close/>
                            <a:moveTo>
                              <a:pt x="3402" y="2643"/>
                            </a:moveTo>
                            <a:cubicBezTo>
                              <a:pt x="3352" y="2643"/>
                              <a:pt x="3312" y="2590"/>
                              <a:pt x="3312" y="2526"/>
                            </a:cubicBezTo>
                            <a:cubicBezTo>
                              <a:pt x="3312" y="2507"/>
                              <a:pt x="3315" y="2490"/>
                              <a:pt x="3321" y="2475"/>
                            </a:cubicBezTo>
                            <a:cubicBezTo>
                              <a:pt x="3336" y="2505"/>
                              <a:pt x="3366" y="2526"/>
                              <a:pt x="3402" y="2526"/>
                            </a:cubicBezTo>
                            <a:cubicBezTo>
                              <a:pt x="3438" y="2526"/>
                              <a:pt x="3469" y="2505"/>
                              <a:pt x="3483" y="2475"/>
                            </a:cubicBezTo>
                            <a:cubicBezTo>
                              <a:pt x="3489" y="2490"/>
                              <a:pt x="3492" y="2507"/>
                              <a:pt x="3492" y="2526"/>
                            </a:cubicBezTo>
                            <a:cubicBezTo>
                              <a:pt x="3492" y="2590"/>
                              <a:pt x="3452" y="2643"/>
                              <a:pt x="3402" y="2643"/>
                            </a:cubicBezTo>
                            <a:close/>
                            <a:moveTo>
                              <a:pt x="4018" y="2060"/>
                            </a:moveTo>
                            <a:cubicBezTo>
                              <a:pt x="4033" y="2089"/>
                              <a:pt x="4064" y="2110"/>
                              <a:pt x="4099" y="2110"/>
                            </a:cubicBezTo>
                            <a:cubicBezTo>
                              <a:pt x="4135" y="2110"/>
                              <a:pt x="4166" y="2089"/>
                              <a:pt x="4181" y="2059"/>
                            </a:cubicBezTo>
                            <a:cubicBezTo>
                              <a:pt x="4186" y="2075"/>
                              <a:pt x="4190" y="2092"/>
                              <a:pt x="4190" y="2110"/>
                            </a:cubicBezTo>
                            <a:cubicBezTo>
                              <a:pt x="4190" y="2175"/>
                              <a:pt x="4149" y="2227"/>
                              <a:pt x="4099" y="2227"/>
                            </a:cubicBezTo>
                            <a:cubicBezTo>
                              <a:pt x="4050" y="2227"/>
                              <a:pt x="4010" y="2175"/>
                              <a:pt x="4010" y="2110"/>
                            </a:cubicBezTo>
                            <a:cubicBezTo>
                              <a:pt x="4010" y="2092"/>
                              <a:pt x="4013" y="2075"/>
                              <a:pt x="4018" y="2060"/>
                            </a:cubicBezTo>
                            <a:close/>
                            <a:moveTo>
                              <a:pt x="4018" y="2890"/>
                            </a:moveTo>
                            <a:cubicBezTo>
                              <a:pt x="4033" y="2920"/>
                              <a:pt x="4064" y="2941"/>
                              <a:pt x="4099" y="2941"/>
                            </a:cubicBezTo>
                            <a:cubicBezTo>
                              <a:pt x="4135" y="2941"/>
                              <a:pt x="4166" y="2920"/>
                              <a:pt x="4181" y="2890"/>
                            </a:cubicBezTo>
                            <a:cubicBezTo>
                              <a:pt x="4186" y="2905"/>
                              <a:pt x="4190" y="2923"/>
                              <a:pt x="4190" y="2941"/>
                            </a:cubicBezTo>
                            <a:cubicBezTo>
                              <a:pt x="4190" y="3006"/>
                              <a:pt x="4149" y="3058"/>
                              <a:pt x="4099" y="3058"/>
                            </a:cubicBezTo>
                            <a:cubicBezTo>
                              <a:pt x="4050" y="3058"/>
                              <a:pt x="4010" y="3006"/>
                              <a:pt x="4010" y="2941"/>
                            </a:cubicBezTo>
                            <a:cubicBezTo>
                              <a:pt x="4010" y="2923"/>
                              <a:pt x="4013" y="2905"/>
                              <a:pt x="4018" y="2890"/>
                            </a:cubicBezTo>
                            <a:close/>
                            <a:moveTo>
                              <a:pt x="3786" y="1644"/>
                            </a:moveTo>
                            <a:cubicBezTo>
                              <a:pt x="3801" y="1674"/>
                              <a:pt x="3831" y="1695"/>
                              <a:pt x="3867" y="1695"/>
                            </a:cubicBezTo>
                            <a:cubicBezTo>
                              <a:pt x="3903" y="1695"/>
                              <a:pt x="3934" y="1674"/>
                              <a:pt x="3948" y="1644"/>
                            </a:cubicBezTo>
                            <a:cubicBezTo>
                              <a:pt x="3954" y="1659"/>
                              <a:pt x="3957" y="1677"/>
                              <a:pt x="3957" y="1695"/>
                            </a:cubicBezTo>
                            <a:cubicBezTo>
                              <a:pt x="3957" y="1760"/>
                              <a:pt x="3917" y="1812"/>
                              <a:pt x="3867" y="1812"/>
                            </a:cubicBezTo>
                            <a:cubicBezTo>
                              <a:pt x="3817" y="1812"/>
                              <a:pt x="3777" y="1760"/>
                              <a:pt x="3777" y="1695"/>
                            </a:cubicBezTo>
                            <a:cubicBezTo>
                              <a:pt x="3777" y="1677"/>
                              <a:pt x="3780" y="1660"/>
                              <a:pt x="3786" y="1644"/>
                            </a:cubicBezTo>
                            <a:close/>
                            <a:moveTo>
                              <a:pt x="3634" y="3889"/>
                            </a:moveTo>
                            <a:cubicBezTo>
                              <a:pt x="3585" y="3889"/>
                              <a:pt x="3545" y="3836"/>
                              <a:pt x="3545" y="3772"/>
                            </a:cubicBezTo>
                            <a:cubicBezTo>
                              <a:pt x="3545" y="3754"/>
                              <a:pt x="3548" y="3736"/>
                              <a:pt x="3553" y="3721"/>
                            </a:cubicBezTo>
                            <a:cubicBezTo>
                              <a:pt x="3568" y="3751"/>
                              <a:pt x="3599" y="3772"/>
                              <a:pt x="3634" y="3772"/>
                            </a:cubicBezTo>
                            <a:cubicBezTo>
                              <a:pt x="3670" y="3772"/>
                              <a:pt x="3701" y="3751"/>
                              <a:pt x="3716" y="3721"/>
                            </a:cubicBezTo>
                            <a:cubicBezTo>
                              <a:pt x="3721" y="3736"/>
                              <a:pt x="3725" y="3753"/>
                              <a:pt x="3725" y="3772"/>
                            </a:cubicBezTo>
                            <a:cubicBezTo>
                              <a:pt x="3725" y="3836"/>
                              <a:pt x="3684" y="3889"/>
                              <a:pt x="3634" y="3889"/>
                            </a:cubicBezTo>
                            <a:close/>
                            <a:moveTo>
                              <a:pt x="3634" y="3058"/>
                            </a:moveTo>
                            <a:cubicBezTo>
                              <a:pt x="3585" y="3058"/>
                              <a:pt x="3545" y="3006"/>
                              <a:pt x="3545" y="2941"/>
                            </a:cubicBezTo>
                            <a:cubicBezTo>
                              <a:pt x="3545" y="2923"/>
                              <a:pt x="3548" y="2905"/>
                              <a:pt x="3553" y="2890"/>
                            </a:cubicBezTo>
                            <a:cubicBezTo>
                              <a:pt x="3568" y="2920"/>
                              <a:pt x="3599" y="2941"/>
                              <a:pt x="3634" y="2941"/>
                            </a:cubicBezTo>
                            <a:cubicBezTo>
                              <a:pt x="3670" y="2941"/>
                              <a:pt x="3701" y="2920"/>
                              <a:pt x="3716" y="2890"/>
                            </a:cubicBezTo>
                            <a:cubicBezTo>
                              <a:pt x="3721" y="2905"/>
                              <a:pt x="3725" y="2923"/>
                              <a:pt x="3725" y="2941"/>
                            </a:cubicBezTo>
                            <a:cubicBezTo>
                              <a:pt x="3725" y="3006"/>
                              <a:pt x="3684" y="3058"/>
                              <a:pt x="3634" y="3058"/>
                            </a:cubicBezTo>
                            <a:close/>
                            <a:moveTo>
                              <a:pt x="3634" y="2227"/>
                            </a:moveTo>
                            <a:cubicBezTo>
                              <a:pt x="3585" y="2227"/>
                              <a:pt x="3545" y="2175"/>
                              <a:pt x="3545" y="2110"/>
                            </a:cubicBezTo>
                            <a:cubicBezTo>
                              <a:pt x="3545" y="2092"/>
                              <a:pt x="3548" y="2075"/>
                              <a:pt x="3553" y="2060"/>
                            </a:cubicBezTo>
                            <a:cubicBezTo>
                              <a:pt x="3568" y="2089"/>
                              <a:pt x="3599" y="2110"/>
                              <a:pt x="3634" y="2110"/>
                            </a:cubicBezTo>
                            <a:cubicBezTo>
                              <a:pt x="3670" y="2110"/>
                              <a:pt x="3701" y="2089"/>
                              <a:pt x="3716" y="2059"/>
                            </a:cubicBezTo>
                            <a:cubicBezTo>
                              <a:pt x="3721" y="2075"/>
                              <a:pt x="3725" y="2092"/>
                              <a:pt x="3725" y="2110"/>
                            </a:cubicBezTo>
                            <a:cubicBezTo>
                              <a:pt x="3725" y="2175"/>
                              <a:pt x="3684" y="2227"/>
                              <a:pt x="3634" y="2227"/>
                            </a:cubicBezTo>
                            <a:close/>
                            <a:moveTo>
                              <a:pt x="3634" y="1397"/>
                            </a:moveTo>
                            <a:cubicBezTo>
                              <a:pt x="3585" y="1397"/>
                              <a:pt x="3545" y="1344"/>
                              <a:pt x="3545" y="1280"/>
                            </a:cubicBezTo>
                            <a:cubicBezTo>
                              <a:pt x="3545" y="1261"/>
                              <a:pt x="3548" y="1244"/>
                              <a:pt x="3553" y="1229"/>
                            </a:cubicBezTo>
                            <a:cubicBezTo>
                              <a:pt x="3568" y="1259"/>
                              <a:pt x="3599" y="1279"/>
                              <a:pt x="3634" y="1279"/>
                            </a:cubicBezTo>
                            <a:cubicBezTo>
                              <a:pt x="3670" y="1279"/>
                              <a:pt x="3701" y="1259"/>
                              <a:pt x="3716" y="1229"/>
                            </a:cubicBezTo>
                            <a:cubicBezTo>
                              <a:pt x="3721" y="1244"/>
                              <a:pt x="3725" y="1261"/>
                              <a:pt x="3725" y="1280"/>
                            </a:cubicBezTo>
                            <a:cubicBezTo>
                              <a:pt x="3725" y="1344"/>
                              <a:pt x="3684" y="1397"/>
                              <a:pt x="3634" y="1397"/>
                            </a:cubicBezTo>
                            <a:close/>
                            <a:moveTo>
                              <a:pt x="3867" y="4304"/>
                            </a:moveTo>
                            <a:cubicBezTo>
                              <a:pt x="3817" y="4304"/>
                              <a:pt x="3777" y="4252"/>
                              <a:pt x="3777" y="4187"/>
                            </a:cubicBezTo>
                            <a:cubicBezTo>
                              <a:pt x="3777" y="4169"/>
                              <a:pt x="3780" y="4152"/>
                              <a:pt x="3786" y="4136"/>
                            </a:cubicBezTo>
                            <a:cubicBezTo>
                              <a:pt x="3800" y="4166"/>
                              <a:pt x="3831" y="4187"/>
                              <a:pt x="3867" y="4187"/>
                            </a:cubicBezTo>
                            <a:cubicBezTo>
                              <a:pt x="3903" y="4187"/>
                              <a:pt x="3933" y="4166"/>
                              <a:pt x="3948" y="4136"/>
                            </a:cubicBezTo>
                            <a:cubicBezTo>
                              <a:pt x="3954" y="4151"/>
                              <a:pt x="3957" y="4169"/>
                              <a:pt x="3957" y="4187"/>
                            </a:cubicBezTo>
                            <a:cubicBezTo>
                              <a:pt x="3957" y="4252"/>
                              <a:pt x="3917" y="4304"/>
                              <a:pt x="3867" y="4304"/>
                            </a:cubicBezTo>
                            <a:close/>
                            <a:moveTo>
                              <a:pt x="3867" y="3473"/>
                            </a:moveTo>
                            <a:cubicBezTo>
                              <a:pt x="3817" y="3473"/>
                              <a:pt x="3777" y="3421"/>
                              <a:pt x="3777" y="3356"/>
                            </a:cubicBezTo>
                            <a:cubicBezTo>
                              <a:pt x="3777" y="3338"/>
                              <a:pt x="3780" y="3321"/>
                              <a:pt x="3786" y="3306"/>
                            </a:cubicBezTo>
                            <a:cubicBezTo>
                              <a:pt x="3801" y="3336"/>
                              <a:pt x="3831" y="3356"/>
                              <a:pt x="3867" y="3356"/>
                            </a:cubicBezTo>
                            <a:cubicBezTo>
                              <a:pt x="3903" y="3356"/>
                              <a:pt x="3934" y="3336"/>
                              <a:pt x="3948" y="3305"/>
                            </a:cubicBezTo>
                            <a:cubicBezTo>
                              <a:pt x="3954" y="3321"/>
                              <a:pt x="3957" y="3338"/>
                              <a:pt x="3957" y="3356"/>
                            </a:cubicBezTo>
                            <a:cubicBezTo>
                              <a:pt x="3957" y="3421"/>
                              <a:pt x="3917" y="3473"/>
                              <a:pt x="3867" y="3473"/>
                            </a:cubicBezTo>
                            <a:close/>
                            <a:moveTo>
                              <a:pt x="3867" y="2643"/>
                            </a:moveTo>
                            <a:cubicBezTo>
                              <a:pt x="3817" y="2643"/>
                              <a:pt x="3777" y="2590"/>
                              <a:pt x="3777" y="2526"/>
                            </a:cubicBezTo>
                            <a:cubicBezTo>
                              <a:pt x="3777" y="2507"/>
                              <a:pt x="3780" y="2490"/>
                              <a:pt x="3786" y="2475"/>
                            </a:cubicBezTo>
                            <a:cubicBezTo>
                              <a:pt x="3801" y="2505"/>
                              <a:pt x="3831" y="2526"/>
                              <a:pt x="3867" y="2526"/>
                            </a:cubicBezTo>
                            <a:cubicBezTo>
                              <a:pt x="3903" y="2526"/>
                              <a:pt x="3934" y="2505"/>
                              <a:pt x="3948" y="2475"/>
                            </a:cubicBezTo>
                            <a:cubicBezTo>
                              <a:pt x="3954" y="2490"/>
                              <a:pt x="3957" y="2507"/>
                              <a:pt x="3957" y="2526"/>
                            </a:cubicBezTo>
                            <a:cubicBezTo>
                              <a:pt x="3957" y="2590"/>
                              <a:pt x="3917" y="2643"/>
                              <a:pt x="3867" y="2643"/>
                            </a:cubicBezTo>
                            <a:close/>
                            <a:moveTo>
                              <a:pt x="4010" y="3772"/>
                            </a:moveTo>
                            <a:cubicBezTo>
                              <a:pt x="4010" y="3754"/>
                              <a:pt x="4013" y="3736"/>
                              <a:pt x="4018" y="3721"/>
                            </a:cubicBezTo>
                            <a:cubicBezTo>
                              <a:pt x="4033" y="3751"/>
                              <a:pt x="4064" y="3772"/>
                              <a:pt x="4099" y="3772"/>
                            </a:cubicBezTo>
                            <a:cubicBezTo>
                              <a:pt x="4135" y="3772"/>
                              <a:pt x="4166" y="3751"/>
                              <a:pt x="4181" y="3721"/>
                            </a:cubicBezTo>
                            <a:cubicBezTo>
                              <a:pt x="4186" y="3736"/>
                              <a:pt x="4190" y="3753"/>
                              <a:pt x="4190" y="3772"/>
                            </a:cubicBezTo>
                            <a:cubicBezTo>
                              <a:pt x="4190" y="3836"/>
                              <a:pt x="4149" y="3889"/>
                              <a:pt x="4099" y="3889"/>
                            </a:cubicBezTo>
                            <a:cubicBezTo>
                              <a:pt x="4050" y="3889"/>
                              <a:pt x="4010" y="3836"/>
                              <a:pt x="4010" y="3772"/>
                            </a:cubicBezTo>
                            <a:close/>
                            <a:moveTo>
                              <a:pt x="4170" y="4719"/>
                            </a:moveTo>
                            <a:cubicBezTo>
                              <a:pt x="4120" y="4719"/>
                              <a:pt x="4080" y="4667"/>
                              <a:pt x="4080" y="4602"/>
                            </a:cubicBezTo>
                            <a:cubicBezTo>
                              <a:pt x="4080" y="4584"/>
                              <a:pt x="4083" y="4567"/>
                              <a:pt x="4089" y="4552"/>
                            </a:cubicBezTo>
                            <a:cubicBezTo>
                              <a:pt x="4103" y="4582"/>
                              <a:pt x="4134" y="4602"/>
                              <a:pt x="4170" y="4602"/>
                            </a:cubicBezTo>
                            <a:cubicBezTo>
                              <a:pt x="4205" y="4602"/>
                              <a:pt x="4236" y="4581"/>
                              <a:pt x="4251" y="4551"/>
                            </a:cubicBezTo>
                            <a:cubicBezTo>
                              <a:pt x="4256" y="4567"/>
                              <a:pt x="4260" y="4584"/>
                              <a:pt x="4260" y="4602"/>
                            </a:cubicBezTo>
                            <a:cubicBezTo>
                              <a:pt x="4260" y="4667"/>
                              <a:pt x="4219" y="4719"/>
                              <a:pt x="4170" y="4719"/>
                            </a:cubicBezTo>
                            <a:close/>
                            <a:moveTo>
                              <a:pt x="4332" y="4304"/>
                            </a:moveTo>
                            <a:cubicBezTo>
                              <a:pt x="4282" y="4304"/>
                              <a:pt x="4242" y="4252"/>
                              <a:pt x="4242" y="4187"/>
                            </a:cubicBezTo>
                            <a:cubicBezTo>
                              <a:pt x="4242" y="4169"/>
                              <a:pt x="4245" y="4152"/>
                              <a:pt x="4251" y="4136"/>
                            </a:cubicBezTo>
                            <a:cubicBezTo>
                              <a:pt x="4265" y="4166"/>
                              <a:pt x="4296" y="4187"/>
                              <a:pt x="4332" y="4187"/>
                            </a:cubicBezTo>
                            <a:cubicBezTo>
                              <a:pt x="4367" y="4187"/>
                              <a:pt x="4398" y="4166"/>
                              <a:pt x="4413" y="4136"/>
                            </a:cubicBezTo>
                            <a:cubicBezTo>
                              <a:pt x="4419" y="4151"/>
                              <a:pt x="4422" y="4169"/>
                              <a:pt x="4422" y="4187"/>
                            </a:cubicBezTo>
                            <a:cubicBezTo>
                              <a:pt x="4422" y="4252"/>
                              <a:pt x="4381" y="4304"/>
                              <a:pt x="4332" y="4304"/>
                            </a:cubicBezTo>
                            <a:close/>
                            <a:moveTo>
                              <a:pt x="4332" y="3473"/>
                            </a:moveTo>
                            <a:cubicBezTo>
                              <a:pt x="4282" y="3473"/>
                              <a:pt x="4242" y="3421"/>
                              <a:pt x="4242" y="3356"/>
                            </a:cubicBezTo>
                            <a:cubicBezTo>
                              <a:pt x="4242" y="3338"/>
                              <a:pt x="4245" y="3321"/>
                              <a:pt x="4251" y="3306"/>
                            </a:cubicBezTo>
                            <a:cubicBezTo>
                              <a:pt x="4266" y="3336"/>
                              <a:pt x="4296" y="3356"/>
                              <a:pt x="4332" y="3356"/>
                            </a:cubicBezTo>
                            <a:cubicBezTo>
                              <a:pt x="4368" y="3356"/>
                              <a:pt x="4399" y="3336"/>
                              <a:pt x="4413" y="3305"/>
                            </a:cubicBezTo>
                            <a:cubicBezTo>
                              <a:pt x="4419" y="3321"/>
                              <a:pt x="4422" y="3338"/>
                              <a:pt x="4422" y="3356"/>
                            </a:cubicBezTo>
                            <a:cubicBezTo>
                              <a:pt x="4422" y="3421"/>
                              <a:pt x="4382" y="3473"/>
                              <a:pt x="4332" y="3473"/>
                            </a:cubicBezTo>
                            <a:close/>
                            <a:moveTo>
                              <a:pt x="4332" y="1812"/>
                            </a:moveTo>
                            <a:cubicBezTo>
                              <a:pt x="4282" y="1812"/>
                              <a:pt x="4242" y="1760"/>
                              <a:pt x="4242" y="1695"/>
                            </a:cubicBezTo>
                            <a:cubicBezTo>
                              <a:pt x="4242" y="1677"/>
                              <a:pt x="4245" y="1660"/>
                              <a:pt x="4251" y="1644"/>
                            </a:cubicBezTo>
                            <a:cubicBezTo>
                              <a:pt x="4266" y="1674"/>
                              <a:pt x="4296" y="1695"/>
                              <a:pt x="4332" y="1695"/>
                            </a:cubicBezTo>
                            <a:cubicBezTo>
                              <a:pt x="4368" y="1695"/>
                              <a:pt x="4399" y="1674"/>
                              <a:pt x="4413" y="1644"/>
                            </a:cubicBezTo>
                            <a:cubicBezTo>
                              <a:pt x="4419" y="1659"/>
                              <a:pt x="4422" y="1677"/>
                              <a:pt x="4422" y="1695"/>
                            </a:cubicBezTo>
                            <a:cubicBezTo>
                              <a:pt x="4422" y="1760"/>
                              <a:pt x="4382" y="1812"/>
                              <a:pt x="4332" y="1812"/>
                            </a:cubicBezTo>
                            <a:close/>
                            <a:moveTo>
                              <a:pt x="4635" y="4719"/>
                            </a:moveTo>
                            <a:cubicBezTo>
                              <a:pt x="4585" y="4719"/>
                              <a:pt x="4545" y="4667"/>
                              <a:pt x="4545" y="4602"/>
                            </a:cubicBezTo>
                            <a:cubicBezTo>
                              <a:pt x="4545" y="4584"/>
                              <a:pt x="4548" y="4567"/>
                              <a:pt x="4554" y="4552"/>
                            </a:cubicBezTo>
                            <a:cubicBezTo>
                              <a:pt x="4568" y="4582"/>
                              <a:pt x="4599" y="4602"/>
                              <a:pt x="4635" y="4602"/>
                            </a:cubicBezTo>
                            <a:cubicBezTo>
                              <a:pt x="4670" y="4602"/>
                              <a:pt x="4701" y="4581"/>
                              <a:pt x="4716" y="4551"/>
                            </a:cubicBezTo>
                            <a:cubicBezTo>
                              <a:pt x="4722" y="4567"/>
                              <a:pt x="4725" y="4584"/>
                              <a:pt x="4725" y="4602"/>
                            </a:cubicBezTo>
                            <a:cubicBezTo>
                              <a:pt x="4725" y="4667"/>
                              <a:pt x="4684" y="4719"/>
                              <a:pt x="4635" y="4719"/>
                            </a:cubicBezTo>
                            <a:close/>
                            <a:moveTo>
                              <a:pt x="3892" y="5628"/>
                            </a:moveTo>
                            <a:cubicBezTo>
                              <a:pt x="3892" y="5727"/>
                              <a:pt x="3972" y="5808"/>
                              <a:pt x="4072" y="5808"/>
                            </a:cubicBezTo>
                            <a:cubicBezTo>
                              <a:pt x="4171" y="5808"/>
                              <a:pt x="4251" y="5727"/>
                              <a:pt x="4251" y="5628"/>
                            </a:cubicBezTo>
                            <a:cubicBezTo>
                              <a:pt x="4251" y="5190"/>
                              <a:pt x="4251" y="5190"/>
                              <a:pt x="4251" y="5190"/>
                            </a:cubicBezTo>
                            <a:cubicBezTo>
                              <a:pt x="4147" y="5105"/>
                              <a:pt x="4023" y="5001"/>
                              <a:pt x="3892" y="4886"/>
                            </a:cubicBezTo>
                            <a:lnTo>
                              <a:pt x="3892" y="5628"/>
                            </a:lnTo>
                            <a:close/>
                            <a:moveTo>
                              <a:pt x="5122" y="4966"/>
                            </a:moveTo>
                            <a:cubicBezTo>
                              <a:pt x="5199" y="5040"/>
                              <a:pt x="5262" y="5100"/>
                              <a:pt x="5269" y="5107"/>
                            </a:cubicBezTo>
                            <a:cubicBezTo>
                              <a:pt x="5284" y="5121"/>
                              <a:pt x="5600" y="5434"/>
                              <a:pt x="5979" y="5143"/>
                            </a:cubicBezTo>
                            <a:cubicBezTo>
                              <a:pt x="5971" y="5135"/>
                              <a:pt x="5424" y="4594"/>
                              <a:pt x="4950" y="4131"/>
                            </a:cubicBezTo>
                            <a:cubicBezTo>
                              <a:pt x="5011" y="4405"/>
                              <a:pt x="5069" y="4684"/>
                              <a:pt x="5122" y="4966"/>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756A6" id="Freeform 12" o:spid="_x0000_s1026" style="position:absolute;margin-left:238.15pt;margin-top:42.55pt;width:51.35pt;height:44.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04,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" path="m2998,5614v,100,80,180,180,180c3277,5794,3357,5714,3357,5614v,-1140,,-1140,,-1140c3240,4590,3117,4704,2998,4810r,804xm,2563v370,329,718,60,740,44c776,2579,1462,2028,1849,1717v-6,-42,-9,-87,-10,-133c1839,1581,1837,1509,1837,1509v,,,-226,,-407c1118,1675,14,2552,,2563xm731,3411v72,-55,921,-784,1350,-1154c1994,2151,1911,2008,1868,1825,1156,2418,22,3352,8,3364v363,312,690,71,723,47xm3447,5614v,100,80,180,179,180c3726,5794,3806,5714,3806,5614v,-804,,-804,,-804c3687,4704,3564,4590,3447,4474r,1140xm1679,4969v36,-194,93,-480,173,-836c1379,4596,833,5135,825,5143v379,291,695,-22,710,-36c1542,5101,1604,5041,1679,4969xm921,4053v30,-27,785,-716,1233,-1124c2196,2776,2241,2617,2288,2455v-42,-31,-98,-77,-156,-139c1434,2938,198,4041,183,4054v384,317,716,18,738,-1xm1890,3970v60,-257,131,-545,214,-857c1429,3742,454,4648,442,4659v400,268,704,1,736,-26c1211,4604,1564,4275,1890,3970xm2553,5628v,99,81,180,179,180c2832,5808,2912,5727,2912,5628v,-742,,-742,,-742c2781,5001,2657,5105,2553,5190r,438xm4758,3343v54,205,105,413,155,625c5238,4274,5593,4603,5626,4633v32,27,336,294,736,26c6350,4648,5379,3745,4704,3117v18,75,37,150,54,226xm4535,2440v42,164,84,330,126,498c5110,3348,5853,4026,5883,4053v22,19,354,318,738,1c6606,4041,5370,2938,4672,2315v-50,54,-98,96,-137,125xm4723,2257v429,370,1278,1099,1350,1154c6106,3435,6433,3676,6796,3364,6782,3352,5648,2418,4936,1825v-43,183,-127,326,-213,432xm4967,1509v,,-2,72,-2,75c4964,1630,4961,1675,4955,1717v386,311,1073,862,1109,890c6086,2623,6434,2892,6804,2563,6790,2552,5685,1675,4967,1102v,181,,407,,407xm4965,1586v,-2,,-2,,-2c4965,1584,4965,1586,4965,1586xm5465,5461v-47,-21,-380,-193,-380,-193c4949,4494,4797,3845,4670,3364v-72,-302,-151,-626,-238,-962c4542,2329,4866,2075,4874,1583v,,2,-42,2,-74c4876,1457,4876,875,4876,875,6740,2322,6740,2322,6740,2322,6703,2153,6481,1417,5725,698v,,-635,-604,-1032,-604c4626,94,4327,117,4327,537v,758,,758,,758c4327,1295,4329,1451,4204,1451v-30,,-30,,-30,c4100,1192,4023,932,3943,674v-10,-34,-21,-67,-32,-101c3804,227,3644,122,3533,67,3457,30,3340,,3183,3,2771,9,2690,169,2685,227v-10,100,19,215,29,259c2717,453,2717,419,2745,383v28,-36,90,-63,165,-63c3210,320,3210,320,3210,320v,,38,,38,31c3248,381,3210,381,3210,381v-275,,-275,,-275,c2875,381,2830,396,2803,424v-3,3,-6,7,-8,10c2798,433,2802,432,2806,430v17,-4,39,-5,58,-2c2903,434,3017,472,3013,562v,13,-3,29,-7,40c2896,890,2795,1174,2701,1451v-101,,-101,,-101,c2475,1451,2477,1295,2477,1295v,-758,,-758,,-758c2477,117,2178,94,2111,94,1714,94,1079,698,1079,698,322,1417,101,2153,65,2322,1928,875,1928,875,1928,875v,,,582,,634c1928,1541,1930,1583,1930,1583v8,531,385,786,464,833c1905,4065,1719,5268,1719,5268v,,-333,172,-380,193c1336,5463,1236,5506,1285,5611v,,20,52,72,61c1357,5672,1309,5602,1365,5576v293,-124,293,-124,293,-124c1658,5452,1518,5633,1485,5674v-2,2,-74,85,16,158c1501,5832,1542,5870,1592,5856v,,-73,-43,-35,-90c1789,5514,1789,5514,1789,5514v,,-66,202,-86,250c1702,5767,1657,5867,1765,5911v,,50,24,94,-4c1859,5907,1776,5887,1799,5831v65,-144,65,-144,65,-144c1864,5687,1922,5549,2001,5536v44,-7,44,-7,44,-7c2217,5503,2288,5527,2288,5527v67,23,21,110,21,110c2367,5620,2384,5558,2384,5558v37,-113,-78,-164,-81,-165c2247,5367,2207,5349,2207,5349v,,679,-517,1195,-1049c3918,4832,4597,5349,4597,5349v,,-40,18,-96,44c4498,5394,4383,5445,4420,5558v,,17,62,75,79c4495,5637,4449,5550,4516,5527v,,71,-24,243,2c4803,5536,4803,5536,4803,5536v79,13,137,151,137,151c5005,5831,5005,5831,5005,5831v23,56,-60,76,-60,76c4989,5935,5039,5911,5039,5911v108,-44,63,-144,62,-147c5081,5716,5015,5514,5015,5514v232,252,232,252,232,252c5285,5813,5211,5856,5211,5856v51,14,92,-24,92,-24c5393,5759,5321,5676,5319,5674v-33,-41,-173,-222,-173,-222c5440,5576,5440,5576,5440,5576v55,26,7,96,7,96c5499,5663,5519,5611,5519,5611v49,-105,-51,-148,-54,-150xm3141,224v-43,,-77,-34,-77,-77c3064,104,3098,70,3141,70v43,,77,34,77,77c3218,190,3184,224,3141,224xm3321,1644v14,30,45,51,81,51c3438,1695,3469,1674,3483,1644v6,15,9,33,9,51c3492,1760,3452,1812,3402,1812v-50,,-90,-52,-90,-117c3312,1677,3315,1660,3321,1644xm2382,1695v,-18,3,-35,9,-51c2406,1674,2436,1695,2472,1695v36,,67,-21,81,-51c2559,1659,2562,1677,2562,1695v,65,-40,117,-90,117c2422,1812,2382,1760,2382,1695xm2391,3306v15,30,45,50,81,50c2508,3356,2539,3336,2553,3305v6,16,9,33,9,51c2562,3421,2522,3473,2472,3473v-50,,-90,-52,-90,-117c2382,3338,2385,3321,2391,3306xm2169,4719v-50,,-90,-52,-90,-117c2079,4584,2082,4566,2088,4551v15,30,45,51,81,51c2205,4602,2236,4581,2250,4551v6,15,9,33,9,51c2259,4667,2219,4719,2169,4719xm2472,4304v-50,,-90,-52,-90,-117c2382,4169,2385,4152,2391,4136v15,30,45,51,81,51c2508,4187,2539,4166,2553,4136v6,15,9,33,9,51c2562,4252,2522,4304,2472,4304xm2634,4719v-50,,-90,-52,-90,-117c2544,4584,2547,4566,2553,4551v15,30,45,51,81,51c2670,4602,2701,4581,2715,4551v6,15,9,33,9,51c2724,4667,2684,4719,2634,4719xm2704,3889v-49,,-90,-53,-90,-117c2614,3754,2618,3736,2623,3721v15,30,46,51,81,51c2740,3772,2771,3751,2785,3721v6,15,9,32,9,51c2794,3836,2754,3889,2704,3889xm2704,3058v-49,,-90,-52,-90,-117c2614,2923,2618,2905,2623,2890v15,30,46,51,81,51c2740,2941,2771,2920,2785,2890v6,15,9,33,9,51c2794,3006,2754,3058,2704,3058xm2704,2227v-49,,-90,-52,-90,-117c2614,2092,2618,2075,2623,2060v15,29,46,50,81,50c2740,2110,2771,2089,2785,2059v6,16,9,33,9,51c2794,2175,2754,2227,2704,2227xm2937,4304v-50,,-90,-52,-90,-117c2847,4169,2850,4152,2856,4136v15,30,45,51,81,51c2973,4187,3004,4166,3018,4136v6,15,9,33,9,51c3027,4252,2987,4304,2937,4304xm2937,3473v-50,,-90,-52,-90,-117c2847,3338,2850,3321,2856,3306v15,30,45,50,81,50c2973,3356,3004,3336,3018,3305v6,16,9,33,9,51c3027,3421,2987,3473,2937,3473xm2937,2643v-50,,-90,-53,-90,-117c2847,2507,2850,2490,2856,2475v15,30,45,51,81,51c2973,2526,3004,2505,3018,2475v6,15,9,32,9,51c3027,2590,2987,2643,2937,2643xm2937,1812v-50,,-90,-52,-90,-117c2847,1677,2850,1660,2856,1644v15,30,45,51,81,51c2973,1695,3004,1674,3018,1644v6,15,9,33,9,51c3027,1760,2987,1812,2937,1812xm3169,3889v-49,,-90,-53,-90,-117c3079,3754,3083,3736,3088,3721v15,30,46,51,81,51c3205,3772,3236,3751,3250,3721v6,15,9,32,9,51c3259,3836,3219,3889,3169,3889xm3169,3058v-49,,-90,-52,-90,-117c3079,2923,3083,2905,3088,2890v15,30,46,51,81,51c3205,2941,3236,2920,3250,2890v6,15,9,33,9,51c3259,3006,3219,3058,3169,3058xm3169,2227v-49,,-90,-52,-90,-117c3079,2092,3083,2075,3088,2060v15,29,46,50,81,50c3205,2110,3236,2089,3250,2059v6,16,9,33,9,51c3259,2175,3219,2227,3169,2227xm3169,1397v-49,,-90,-53,-90,-117c3079,1261,3083,1244,3088,1229v15,30,46,50,81,50c3205,1279,3236,1259,3251,1229v5,15,8,32,8,51c3259,1344,3219,1397,3169,1397xm3402,3473v-50,,-90,-52,-90,-117c3312,3338,3315,3321,3321,3306v14,30,45,50,81,50c3438,3356,3469,3336,3483,3305v6,16,9,33,9,51c3492,3421,3452,3473,3402,3473xm3402,2643v-50,,-90,-53,-90,-117c3312,2507,3315,2490,3321,2475v15,30,45,51,81,51c3438,2526,3469,2505,3483,2475v6,15,9,32,9,51c3492,2590,3452,2643,3402,2643xm4018,2060v15,29,46,50,81,50c4135,2110,4166,2089,4181,2059v5,16,9,33,9,51c4190,2175,4149,2227,4099,2227v-49,,-89,-52,-89,-117c4010,2092,4013,2075,4018,2060xm4018,2890v15,30,46,51,81,51c4135,2941,4166,2920,4181,2890v5,15,9,33,9,51c4190,3006,4149,3058,4099,3058v-49,,-89,-52,-89,-117c4010,2923,4013,2905,4018,2890xm3786,1644v15,30,45,51,81,51c3903,1695,3934,1674,3948,1644v6,15,9,33,9,51c3957,1760,3917,1812,3867,1812v-50,,-90,-52,-90,-117c3777,1677,3780,1660,3786,1644xm3634,3889v-49,,-89,-53,-89,-117c3545,3754,3548,3736,3553,3721v15,30,46,51,81,51c3670,3772,3701,3751,3716,3721v5,15,9,32,9,51c3725,3836,3684,3889,3634,3889xm3634,3058v-49,,-89,-52,-89,-117c3545,2923,3548,2905,3553,2890v15,30,46,51,81,51c3670,2941,3701,2920,3716,2890v5,15,9,33,9,51c3725,3006,3684,3058,3634,3058xm3634,2227v-49,,-89,-52,-89,-117c3545,2092,3548,2075,3553,2060v15,29,46,50,81,50c3670,2110,3701,2089,3716,2059v5,16,9,33,9,51c3725,2175,3684,2227,3634,2227xm3634,1397v-49,,-89,-53,-89,-117c3545,1261,3548,1244,3553,1229v15,30,46,50,81,50c3670,1279,3701,1259,3716,1229v5,15,9,32,9,51c3725,1344,3684,1397,3634,1397xm3867,4304v-50,,-90,-52,-90,-117c3777,4169,3780,4152,3786,4136v14,30,45,51,81,51c3903,4187,3933,4166,3948,4136v6,15,9,33,9,51c3957,4252,3917,4304,3867,4304xm3867,3473v-50,,-90,-52,-90,-117c3777,3338,3780,3321,3786,3306v15,30,45,50,81,50c3903,3356,3934,3336,3948,3305v6,16,9,33,9,51c3957,3421,3917,3473,3867,3473xm3867,2643v-50,,-90,-53,-90,-117c3777,2507,3780,2490,3786,2475v15,30,45,51,81,51c3903,2526,3934,2505,3948,2475v6,15,9,32,9,51c3957,2590,3917,2643,3867,2643xm4010,3772v,-18,3,-36,8,-51c4033,3751,4064,3772,4099,3772v36,,67,-21,82,-51c4186,3736,4190,3753,4190,3772v,64,-41,117,-91,117c4050,3889,4010,3836,4010,3772xm4170,4719v-50,,-90,-52,-90,-117c4080,4584,4083,4567,4089,4552v14,30,45,50,81,50c4205,4602,4236,4581,4251,4551v5,16,9,33,9,51c4260,4667,4219,4719,4170,4719xm4332,4304v-50,,-90,-52,-90,-117c4242,4169,4245,4152,4251,4136v14,30,45,51,81,51c4367,4187,4398,4166,4413,4136v6,15,9,33,9,51c4422,4252,4381,4304,4332,4304xm4332,3473v-50,,-90,-52,-90,-117c4242,3338,4245,3321,4251,3306v15,30,45,50,81,50c4368,3356,4399,3336,4413,3305v6,16,9,33,9,51c4422,3421,4382,3473,4332,3473xm4332,1812v-50,,-90,-52,-90,-117c4242,1677,4245,1660,4251,1644v15,30,45,51,81,51c4368,1695,4399,1674,4413,1644v6,15,9,33,9,51c4422,1760,4382,1812,4332,1812xm4635,4719v-50,,-90,-52,-90,-117c4545,4584,4548,4567,4554,4552v14,30,45,50,81,50c4670,4602,4701,4581,4716,4551v6,16,9,33,9,51c4725,4667,4684,4719,4635,4719xm3892,5628v,99,80,180,180,180c4171,5808,4251,5727,4251,5628v,-438,,-438,,-438c4147,5105,4023,5001,3892,4886r,742xm5122,4966v77,74,140,134,147,141c5284,5121,5600,5434,5979,5143v-8,-8,-555,-549,-1029,-1012c5011,4405,5069,4684,5122,4966xe" fillcolor="#1b1c20" stroked="f">
              <v:path arrowok="t" o:connecttype="custom" o:connectlocs="0,244331;70064,325171;364795,535184;147126,486852;88275,386373;261855,553678;539237,441665;634605,386469;452687,215160;476074,143853;424795,228983;414731,51192;305082,286;307670,36321;288117,57389;6230,221357;123164,534898;149234,549674;191790,527748;326073,409920;460355,527748;502911,549674;528981,534898;318309,156723;228308,161585;229171,315162;207893,449863;236935,410301;252462,449863;259171,370739;259171,291520;259171,212300;281504,410301;281504,331082;281504,251958;281504,172738;303740,370739;303740,291520;303740,212300;303740,133176;326073,331082;326073,251958;385114,196380;385114,275504;362878,156723;348309,370739;348309,291520;348309,212300;348309,133176;370641,410301;370641,331082;370641,251958;384348,359586;399683,449863;415210,410301;415210,331082;415210,172738;444252,449863;373038,536519;505019,486852" o:connectangles="0,0,0,0,0,0,0,0,0,0,0,0,0,0,0,0,0,0,0,0,0,0,0,0,0,0,0,0,0,0,0,0,0,0,0,0,0,0,0,0,0,0,0,0,0,0,0,0,0,0,0,0,0,0,0,0,0,0,0,0"/>
              <o:lock v:ext="edit" verticies="t"/>
              <w10:wrap anchorx="page" anchory="page"/>
            </v:shape>
          </w:pict>
        </mc:Fallback>
      </mc:AlternateContent>
    </w:r>
    <w:r w:rsidRPr="004509D7">
      <w:rPr>
        <w:rFonts w:cs="Courier New"/>
        <w:b/>
        <w:noProof/>
        <w:sz w:val="28"/>
        <w:szCs w:val="28"/>
      </w:rPr>
      <mc:AlternateContent>
        <mc:Choice Requires="wps">
          <w:drawing>
            <wp:anchor distT="0" distB="0" distL="114300" distR="114300" simplePos="0" relativeHeight="251656704" behindDoc="1" locked="0" layoutInCell="1" allowOverlap="1" wp14:anchorId="09EE67DD" wp14:editId="1A1333FF">
              <wp:simplePos x="0" y="0"/>
              <wp:positionH relativeFrom="page">
                <wp:posOffset>0</wp:posOffset>
              </wp:positionH>
              <wp:positionV relativeFrom="page">
                <wp:posOffset>3780790</wp:posOffset>
              </wp:positionV>
              <wp:extent cx="360045" cy="0"/>
              <wp:effectExtent l="9525" t="8890" r="11430" b="1016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C701E" id="Line 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2QEA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" strokeweight=".25pt">
              <w10:wrap anchorx="page" anchory="page"/>
            </v:line>
          </w:pict>
        </mc:Fallback>
      </mc:AlternateContent>
    </w:r>
    <w:r w:rsidR="004509D7" w:rsidRPr="004509D7">
      <w:rPr>
        <w:rFonts w:cs="Courier New"/>
        <w:b/>
        <w:sz w:val="28"/>
        <w:szCs w:val="28"/>
      </w:rPr>
      <w:t>P</w:t>
    </w:r>
    <w:r w:rsidR="004509D7">
      <w:rPr>
        <w:rFonts w:cs="Courier New"/>
        <w:b/>
        <w:sz w:val="28"/>
        <w:szCs w:val="28"/>
      </w:rPr>
      <w:t>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FA7F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406E3"/>
    <w:multiLevelType w:val="hybridMultilevel"/>
    <w:tmpl w:val="764CCCB0"/>
    <w:lvl w:ilvl="0" w:tplc="9B545760">
      <w:start w:val="1"/>
      <w:numFmt w:val="upperRoman"/>
      <w:pStyle w:val="berschrift1"/>
      <w:lvlText w:val="%1."/>
      <w:lvlJc w:val="left"/>
      <w:pPr>
        <w:ind w:left="851" w:hanging="851"/>
      </w:pPr>
      <w:rPr>
        <w:rFonts w:ascii="Melior Com" w:hAnsi="Melior Com"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23D060F"/>
    <w:multiLevelType w:val="hybridMultilevel"/>
    <w:tmpl w:val="1910C4DC"/>
    <w:lvl w:ilvl="0" w:tplc="6EE4AF78">
      <w:numFmt w:val="bullet"/>
      <w:lvlText w:val="-"/>
      <w:lvlJc w:val="left"/>
      <w:pPr>
        <w:ind w:left="1428" w:hanging="360"/>
      </w:pPr>
      <w:rPr>
        <w:rFonts w:ascii="Melior Com" w:eastAsia="Times New Roman" w:hAnsi="Melior Com" w:cs="Times New Roman" w:hint="default"/>
        <w:b w:val="0"/>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025F1C56"/>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2A053DF"/>
    <w:multiLevelType w:val="hybridMultilevel"/>
    <w:tmpl w:val="C72A4A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ACD58FC"/>
    <w:multiLevelType w:val="multilevel"/>
    <w:tmpl w:val="B1F204CE"/>
    <w:lvl w:ilvl="0">
      <w:start w:val="1"/>
      <w:numFmt w:val="bullet"/>
      <w:lvlText w:val=""/>
      <w:lvlJc w:val="left"/>
      <w:pPr>
        <w:tabs>
          <w:tab w:val="num" w:pos="227"/>
        </w:tabs>
        <w:ind w:left="227" w:hanging="227"/>
      </w:pPr>
      <w:rPr>
        <w:rFonts w:ascii="Wingdings" w:hAnsi="Wingdings"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B90055"/>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3AE7AFA"/>
    <w:multiLevelType w:val="hybridMultilevel"/>
    <w:tmpl w:val="93B0754E"/>
    <w:lvl w:ilvl="0" w:tplc="CC5EE48E">
      <w:start w:val="2"/>
      <w:numFmt w:val="decimal"/>
      <w:lvlText w:val="%1."/>
      <w:lvlJc w:val="left"/>
      <w:pPr>
        <w:tabs>
          <w:tab w:val="num" w:pos="0"/>
        </w:tabs>
        <w:ind w:left="0" w:firstLine="0"/>
      </w:pPr>
      <w:rPr>
        <w:rFonts w:hint="default"/>
        <w:vanish/>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AFF39EB"/>
    <w:multiLevelType w:val="hybridMultilevel"/>
    <w:tmpl w:val="A852C6F4"/>
    <w:lvl w:ilvl="0" w:tplc="4118B86C">
      <w:numFmt w:val="bullet"/>
      <w:lvlText w:val="-"/>
      <w:lvlJc w:val="left"/>
      <w:pPr>
        <w:ind w:left="1068" w:hanging="360"/>
      </w:pPr>
      <w:rPr>
        <w:rFonts w:ascii="Melior Com" w:eastAsia="Times New Roman" w:hAnsi="Melior Com" w:cs="Times New Roman" w:hint="default"/>
        <w:b w:val="0"/>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314F72D4"/>
    <w:multiLevelType w:val="hybridMultilevel"/>
    <w:tmpl w:val="C576F556"/>
    <w:lvl w:ilvl="0" w:tplc="2306FED4">
      <w:start w:val="1"/>
      <w:numFmt w:val="decimal"/>
      <w:lvlText w:val="%1."/>
      <w:lvlJc w:val="left"/>
      <w:pPr>
        <w:ind w:left="2487" w:hanging="360"/>
      </w:pPr>
      <w:rPr>
        <w:rFonts w:hint="default"/>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10" w15:restartNumberingAfterBreak="0">
    <w:nsid w:val="40540CFA"/>
    <w:multiLevelType w:val="hybridMultilevel"/>
    <w:tmpl w:val="629C8526"/>
    <w:lvl w:ilvl="0" w:tplc="6504D74E">
      <w:numFmt w:val="bullet"/>
      <w:lvlText w:val="-"/>
      <w:lvlJc w:val="left"/>
      <w:pPr>
        <w:ind w:left="720" w:hanging="360"/>
      </w:pPr>
      <w:rPr>
        <w:rFonts w:ascii="Melior Com" w:eastAsia="Times New Roman" w:hAnsi="Melior Co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372EC8"/>
    <w:multiLevelType w:val="hybridMultilevel"/>
    <w:tmpl w:val="DC068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084946"/>
    <w:multiLevelType w:val="multilevel"/>
    <w:tmpl w:val="D812E4FA"/>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CAB0B54"/>
    <w:multiLevelType w:val="hybridMultilevel"/>
    <w:tmpl w:val="9D3A4868"/>
    <w:lvl w:ilvl="0" w:tplc="C218A050">
      <w:numFmt w:val="bullet"/>
      <w:pStyle w:val="Aufzhlungszeichen"/>
      <w:lvlText w:val="–"/>
      <w:lvlJc w:val="left"/>
      <w:pPr>
        <w:tabs>
          <w:tab w:val="num" w:pos="360"/>
        </w:tabs>
        <w:ind w:left="360" w:hanging="360"/>
      </w:pPr>
      <w:rPr>
        <w:rFonts w:ascii="Melior Com" w:hAnsi="Melior Com" w:hint="default"/>
        <w:b w:val="0"/>
        <w:i w:val="0"/>
        <w:color w:val="auto"/>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9C2609"/>
    <w:multiLevelType w:val="multilevel"/>
    <w:tmpl w:val="3A788500"/>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530FD9"/>
    <w:multiLevelType w:val="hybridMultilevel"/>
    <w:tmpl w:val="6878512E"/>
    <w:lvl w:ilvl="0" w:tplc="501EE7FC">
      <w:numFmt w:val="bullet"/>
      <w:lvlText w:val="-"/>
      <w:lvlJc w:val="left"/>
      <w:pPr>
        <w:ind w:left="720" w:hanging="360"/>
      </w:pPr>
      <w:rPr>
        <w:rFonts w:ascii="Melior Com" w:eastAsia="Times New Roman" w:hAnsi="Melior Co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F8159E"/>
    <w:multiLevelType w:val="hybridMultilevel"/>
    <w:tmpl w:val="3E8AC400"/>
    <w:lvl w:ilvl="0" w:tplc="04E06C32">
      <w:numFmt w:val="bullet"/>
      <w:lvlText w:val="-"/>
      <w:lvlJc w:val="left"/>
      <w:pPr>
        <w:ind w:left="720" w:hanging="360"/>
      </w:pPr>
      <w:rPr>
        <w:rFonts w:ascii="Melior Com" w:eastAsia="Times New Roman" w:hAnsi="Melior Com"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1BD4855"/>
    <w:multiLevelType w:val="multilevel"/>
    <w:tmpl w:val="7F0EA37C"/>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973DA7"/>
    <w:multiLevelType w:val="hybridMultilevel"/>
    <w:tmpl w:val="64188240"/>
    <w:lvl w:ilvl="0" w:tplc="80C2FBEE">
      <w:start w:val="1"/>
      <w:numFmt w:val="decimal"/>
      <w:pStyle w:val="berschrift2"/>
      <w:lvlText w:val="%1."/>
      <w:lvlJc w:val="left"/>
      <w:pPr>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3"/>
  </w:num>
  <w:num w:numId="4">
    <w:abstractNumId w:val="5"/>
  </w:num>
  <w:num w:numId="5">
    <w:abstractNumId w:val="17"/>
  </w:num>
  <w:num w:numId="6">
    <w:abstractNumId w:val="14"/>
  </w:num>
  <w:num w:numId="7">
    <w:abstractNumId w:val="1"/>
  </w:num>
  <w:num w:numId="8">
    <w:abstractNumId w:val="3"/>
  </w:num>
  <w:num w:numId="9">
    <w:abstractNumId w:val="6"/>
  </w:num>
  <w:num w:numId="10">
    <w:abstractNumId w:val="18"/>
  </w:num>
  <w:num w:numId="11">
    <w:abstractNumId w:val="12"/>
  </w:num>
  <w:num w:numId="12">
    <w:abstractNumId w:val="7"/>
  </w:num>
  <w:num w:numId="13">
    <w:abstractNumId w:val="15"/>
  </w:num>
  <w:num w:numId="14">
    <w:abstractNumId w:val="11"/>
  </w:num>
  <w:num w:numId="15">
    <w:abstractNumId w:val="9"/>
  </w:num>
  <w:num w:numId="16">
    <w:abstractNumId w:val="8"/>
  </w:num>
  <w:num w:numId="17">
    <w:abstractNumId w:val="2"/>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01"/>
    <w:rsid w:val="00002105"/>
    <w:rsid w:val="00003CE4"/>
    <w:rsid w:val="000132FC"/>
    <w:rsid w:val="00014941"/>
    <w:rsid w:val="00017D0A"/>
    <w:rsid w:val="000213A0"/>
    <w:rsid w:val="00024597"/>
    <w:rsid w:val="000303E4"/>
    <w:rsid w:val="000348A2"/>
    <w:rsid w:val="00035C48"/>
    <w:rsid w:val="000371B9"/>
    <w:rsid w:val="000600D4"/>
    <w:rsid w:val="00063F90"/>
    <w:rsid w:val="0008302F"/>
    <w:rsid w:val="000865F5"/>
    <w:rsid w:val="00087459"/>
    <w:rsid w:val="0009435B"/>
    <w:rsid w:val="00096586"/>
    <w:rsid w:val="000A0064"/>
    <w:rsid w:val="000C382F"/>
    <w:rsid w:val="000C4758"/>
    <w:rsid w:val="000C5257"/>
    <w:rsid w:val="000C544B"/>
    <w:rsid w:val="000D0EBB"/>
    <w:rsid w:val="000D54AA"/>
    <w:rsid w:val="000D679F"/>
    <w:rsid w:val="000E2015"/>
    <w:rsid w:val="000F040D"/>
    <w:rsid w:val="000F2E7F"/>
    <w:rsid w:val="0013033D"/>
    <w:rsid w:val="00130983"/>
    <w:rsid w:val="001408CF"/>
    <w:rsid w:val="001500B0"/>
    <w:rsid w:val="00151C2C"/>
    <w:rsid w:val="0016154F"/>
    <w:rsid w:val="0016493B"/>
    <w:rsid w:val="00170DD7"/>
    <w:rsid w:val="00170E6B"/>
    <w:rsid w:val="0017194B"/>
    <w:rsid w:val="00171F88"/>
    <w:rsid w:val="0017244A"/>
    <w:rsid w:val="00173A43"/>
    <w:rsid w:val="00180AA1"/>
    <w:rsid w:val="00180B50"/>
    <w:rsid w:val="00185F63"/>
    <w:rsid w:val="001945A7"/>
    <w:rsid w:val="0019729A"/>
    <w:rsid w:val="001A2B46"/>
    <w:rsid w:val="001B2A2A"/>
    <w:rsid w:val="001C1250"/>
    <w:rsid w:val="001C30C2"/>
    <w:rsid w:val="001D0518"/>
    <w:rsid w:val="001D5C39"/>
    <w:rsid w:val="001D7E41"/>
    <w:rsid w:val="001E3F34"/>
    <w:rsid w:val="001F1D00"/>
    <w:rsid w:val="002108D5"/>
    <w:rsid w:val="002138AD"/>
    <w:rsid w:val="00230EBC"/>
    <w:rsid w:val="0023309D"/>
    <w:rsid w:val="002346CA"/>
    <w:rsid w:val="00235462"/>
    <w:rsid w:val="00243E4D"/>
    <w:rsid w:val="00247D95"/>
    <w:rsid w:val="00254324"/>
    <w:rsid w:val="0026731E"/>
    <w:rsid w:val="00275B12"/>
    <w:rsid w:val="00284F96"/>
    <w:rsid w:val="0028578C"/>
    <w:rsid w:val="0029154C"/>
    <w:rsid w:val="00291F98"/>
    <w:rsid w:val="002A00C9"/>
    <w:rsid w:val="002A1327"/>
    <w:rsid w:val="002A32D1"/>
    <w:rsid w:val="002A7CD2"/>
    <w:rsid w:val="002C000E"/>
    <w:rsid w:val="002E0DF5"/>
    <w:rsid w:val="0030508B"/>
    <w:rsid w:val="00311702"/>
    <w:rsid w:val="0032039A"/>
    <w:rsid w:val="00326DDF"/>
    <w:rsid w:val="00331A03"/>
    <w:rsid w:val="00332774"/>
    <w:rsid w:val="00344629"/>
    <w:rsid w:val="003452A8"/>
    <w:rsid w:val="00353CA5"/>
    <w:rsid w:val="003637CA"/>
    <w:rsid w:val="00372A8D"/>
    <w:rsid w:val="003736C9"/>
    <w:rsid w:val="003743B2"/>
    <w:rsid w:val="00374879"/>
    <w:rsid w:val="00376A28"/>
    <w:rsid w:val="00382398"/>
    <w:rsid w:val="00392B07"/>
    <w:rsid w:val="003A363B"/>
    <w:rsid w:val="003B7490"/>
    <w:rsid w:val="003C5793"/>
    <w:rsid w:val="003C6ECE"/>
    <w:rsid w:val="003C7124"/>
    <w:rsid w:val="003D0C12"/>
    <w:rsid w:val="003D4B38"/>
    <w:rsid w:val="003E067F"/>
    <w:rsid w:val="003E4B7F"/>
    <w:rsid w:val="003E5504"/>
    <w:rsid w:val="003F114B"/>
    <w:rsid w:val="00405C27"/>
    <w:rsid w:val="004072F9"/>
    <w:rsid w:val="00407C75"/>
    <w:rsid w:val="00413D12"/>
    <w:rsid w:val="00415890"/>
    <w:rsid w:val="00416594"/>
    <w:rsid w:val="00421489"/>
    <w:rsid w:val="00422CD8"/>
    <w:rsid w:val="00426D1C"/>
    <w:rsid w:val="004307EB"/>
    <w:rsid w:val="004425B5"/>
    <w:rsid w:val="004509D7"/>
    <w:rsid w:val="004532EC"/>
    <w:rsid w:val="00454967"/>
    <w:rsid w:val="00455887"/>
    <w:rsid w:val="004612EC"/>
    <w:rsid w:val="0047668E"/>
    <w:rsid w:val="0047720B"/>
    <w:rsid w:val="00480E52"/>
    <w:rsid w:val="00483936"/>
    <w:rsid w:val="004868F4"/>
    <w:rsid w:val="00490BF6"/>
    <w:rsid w:val="0049256B"/>
    <w:rsid w:val="00493937"/>
    <w:rsid w:val="004A551B"/>
    <w:rsid w:val="004B1E1E"/>
    <w:rsid w:val="004B35A9"/>
    <w:rsid w:val="004B3CAF"/>
    <w:rsid w:val="004B5E19"/>
    <w:rsid w:val="004D28F3"/>
    <w:rsid w:val="004D7951"/>
    <w:rsid w:val="004F121B"/>
    <w:rsid w:val="004F3F73"/>
    <w:rsid w:val="0050367F"/>
    <w:rsid w:val="00503965"/>
    <w:rsid w:val="005054D5"/>
    <w:rsid w:val="00510884"/>
    <w:rsid w:val="00523746"/>
    <w:rsid w:val="0053576B"/>
    <w:rsid w:val="00535929"/>
    <w:rsid w:val="005379F6"/>
    <w:rsid w:val="00541BBC"/>
    <w:rsid w:val="00545E76"/>
    <w:rsid w:val="00551744"/>
    <w:rsid w:val="005520F5"/>
    <w:rsid w:val="0055748B"/>
    <w:rsid w:val="005633B1"/>
    <w:rsid w:val="00563B97"/>
    <w:rsid w:val="00570743"/>
    <w:rsid w:val="005722CB"/>
    <w:rsid w:val="00574536"/>
    <w:rsid w:val="00580BDF"/>
    <w:rsid w:val="005831E7"/>
    <w:rsid w:val="0058682E"/>
    <w:rsid w:val="00586A3A"/>
    <w:rsid w:val="00596574"/>
    <w:rsid w:val="005A1A31"/>
    <w:rsid w:val="005A35B4"/>
    <w:rsid w:val="005B2E4B"/>
    <w:rsid w:val="005C190A"/>
    <w:rsid w:val="005C1D1A"/>
    <w:rsid w:val="005D098C"/>
    <w:rsid w:val="005D6E21"/>
    <w:rsid w:val="005F624A"/>
    <w:rsid w:val="00621B3C"/>
    <w:rsid w:val="00621EA2"/>
    <w:rsid w:val="006238BA"/>
    <w:rsid w:val="00623993"/>
    <w:rsid w:val="00636E20"/>
    <w:rsid w:val="00641459"/>
    <w:rsid w:val="00641A86"/>
    <w:rsid w:val="00642591"/>
    <w:rsid w:val="00647592"/>
    <w:rsid w:val="00651F32"/>
    <w:rsid w:val="00675B74"/>
    <w:rsid w:val="006824D7"/>
    <w:rsid w:val="00682B09"/>
    <w:rsid w:val="00686267"/>
    <w:rsid w:val="00687FBA"/>
    <w:rsid w:val="00694AB2"/>
    <w:rsid w:val="0069503B"/>
    <w:rsid w:val="006A3011"/>
    <w:rsid w:val="006A42B7"/>
    <w:rsid w:val="006A5495"/>
    <w:rsid w:val="006A6A9F"/>
    <w:rsid w:val="006A6DDA"/>
    <w:rsid w:val="006B337C"/>
    <w:rsid w:val="006B639C"/>
    <w:rsid w:val="006C30C1"/>
    <w:rsid w:val="006D0E13"/>
    <w:rsid w:val="006D19E5"/>
    <w:rsid w:val="006D3C19"/>
    <w:rsid w:val="006F0E04"/>
    <w:rsid w:val="006F1417"/>
    <w:rsid w:val="006F2108"/>
    <w:rsid w:val="006F3B8D"/>
    <w:rsid w:val="006F7F16"/>
    <w:rsid w:val="006F7F6C"/>
    <w:rsid w:val="0071121A"/>
    <w:rsid w:val="00713618"/>
    <w:rsid w:val="00723D1F"/>
    <w:rsid w:val="00725D5D"/>
    <w:rsid w:val="00726E77"/>
    <w:rsid w:val="00727754"/>
    <w:rsid w:val="00731271"/>
    <w:rsid w:val="007325B5"/>
    <w:rsid w:val="00745A7E"/>
    <w:rsid w:val="00750CCA"/>
    <w:rsid w:val="00751A08"/>
    <w:rsid w:val="00760F04"/>
    <w:rsid w:val="00765798"/>
    <w:rsid w:val="00775831"/>
    <w:rsid w:val="007936D4"/>
    <w:rsid w:val="00793AB6"/>
    <w:rsid w:val="00795927"/>
    <w:rsid w:val="007A0DD3"/>
    <w:rsid w:val="007A62EE"/>
    <w:rsid w:val="007A6CBA"/>
    <w:rsid w:val="007B3591"/>
    <w:rsid w:val="007B5963"/>
    <w:rsid w:val="007C7952"/>
    <w:rsid w:val="007D04FB"/>
    <w:rsid w:val="007D1766"/>
    <w:rsid w:val="007D3020"/>
    <w:rsid w:val="007E65C1"/>
    <w:rsid w:val="007F016C"/>
    <w:rsid w:val="00800C27"/>
    <w:rsid w:val="008055FB"/>
    <w:rsid w:val="008122E1"/>
    <w:rsid w:val="00814401"/>
    <w:rsid w:val="00814A9B"/>
    <w:rsid w:val="0081550D"/>
    <w:rsid w:val="00816842"/>
    <w:rsid w:val="00817904"/>
    <w:rsid w:val="00824E04"/>
    <w:rsid w:val="00855DB4"/>
    <w:rsid w:val="0085798B"/>
    <w:rsid w:val="0086139B"/>
    <w:rsid w:val="00893059"/>
    <w:rsid w:val="00893277"/>
    <w:rsid w:val="008A5728"/>
    <w:rsid w:val="008C7374"/>
    <w:rsid w:val="008D3744"/>
    <w:rsid w:val="008D4A63"/>
    <w:rsid w:val="008D77F0"/>
    <w:rsid w:val="008E15B6"/>
    <w:rsid w:val="008E4C91"/>
    <w:rsid w:val="008E69DD"/>
    <w:rsid w:val="008F0F2C"/>
    <w:rsid w:val="008F5ADE"/>
    <w:rsid w:val="009016D3"/>
    <w:rsid w:val="0090283E"/>
    <w:rsid w:val="0090347A"/>
    <w:rsid w:val="009205A6"/>
    <w:rsid w:val="009214EE"/>
    <w:rsid w:val="00925763"/>
    <w:rsid w:val="009360EA"/>
    <w:rsid w:val="009435CE"/>
    <w:rsid w:val="00943962"/>
    <w:rsid w:val="00951FF4"/>
    <w:rsid w:val="009536C2"/>
    <w:rsid w:val="00953933"/>
    <w:rsid w:val="00963291"/>
    <w:rsid w:val="00977566"/>
    <w:rsid w:val="0098498E"/>
    <w:rsid w:val="009A2224"/>
    <w:rsid w:val="009A285B"/>
    <w:rsid w:val="009B261A"/>
    <w:rsid w:val="009B5E5F"/>
    <w:rsid w:val="009C6A2A"/>
    <w:rsid w:val="009D33A9"/>
    <w:rsid w:val="009D5D62"/>
    <w:rsid w:val="009D689A"/>
    <w:rsid w:val="009E5406"/>
    <w:rsid w:val="009F7A34"/>
    <w:rsid w:val="00A035AB"/>
    <w:rsid w:val="00A104DD"/>
    <w:rsid w:val="00A179D7"/>
    <w:rsid w:val="00A20239"/>
    <w:rsid w:val="00A27FBB"/>
    <w:rsid w:val="00A372C3"/>
    <w:rsid w:val="00A41AAA"/>
    <w:rsid w:val="00A43D43"/>
    <w:rsid w:val="00A47695"/>
    <w:rsid w:val="00A4796D"/>
    <w:rsid w:val="00A523C2"/>
    <w:rsid w:val="00A578FF"/>
    <w:rsid w:val="00A61EAC"/>
    <w:rsid w:val="00AA2DFF"/>
    <w:rsid w:val="00AA442B"/>
    <w:rsid w:val="00AB26CD"/>
    <w:rsid w:val="00AE11DE"/>
    <w:rsid w:val="00AE55AA"/>
    <w:rsid w:val="00AE7359"/>
    <w:rsid w:val="00AF02B5"/>
    <w:rsid w:val="00AF147D"/>
    <w:rsid w:val="00B078B3"/>
    <w:rsid w:val="00B14E5A"/>
    <w:rsid w:val="00B16F5E"/>
    <w:rsid w:val="00B2277B"/>
    <w:rsid w:val="00B278B3"/>
    <w:rsid w:val="00B30CD7"/>
    <w:rsid w:val="00B37189"/>
    <w:rsid w:val="00B5409F"/>
    <w:rsid w:val="00B66921"/>
    <w:rsid w:val="00B87E18"/>
    <w:rsid w:val="00BA1831"/>
    <w:rsid w:val="00BA5DA7"/>
    <w:rsid w:val="00BA7D57"/>
    <w:rsid w:val="00BB21BD"/>
    <w:rsid w:val="00BB26D0"/>
    <w:rsid w:val="00BC26B6"/>
    <w:rsid w:val="00BD5A03"/>
    <w:rsid w:val="00BD7613"/>
    <w:rsid w:val="00BD7656"/>
    <w:rsid w:val="00BF2E23"/>
    <w:rsid w:val="00BF62BA"/>
    <w:rsid w:val="00C06A01"/>
    <w:rsid w:val="00C07BA5"/>
    <w:rsid w:val="00C15CEE"/>
    <w:rsid w:val="00C16767"/>
    <w:rsid w:val="00C20100"/>
    <w:rsid w:val="00C20F99"/>
    <w:rsid w:val="00C2617C"/>
    <w:rsid w:val="00C27796"/>
    <w:rsid w:val="00C509C1"/>
    <w:rsid w:val="00C5397F"/>
    <w:rsid w:val="00C556A7"/>
    <w:rsid w:val="00C605CB"/>
    <w:rsid w:val="00C60E32"/>
    <w:rsid w:val="00C66C4C"/>
    <w:rsid w:val="00C70BEE"/>
    <w:rsid w:val="00C75B91"/>
    <w:rsid w:val="00C957CE"/>
    <w:rsid w:val="00CB0CD0"/>
    <w:rsid w:val="00CB4AEA"/>
    <w:rsid w:val="00CC1B14"/>
    <w:rsid w:val="00CC3390"/>
    <w:rsid w:val="00CE318B"/>
    <w:rsid w:val="00D05497"/>
    <w:rsid w:val="00D1185B"/>
    <w:rsid w:val="00D30E44"/>
    <w:rsid w:val="00D31C55"/>
    <w:rsid w:val="00D32209"/>
    <w:rsid w:val="00D3752C"/>
    <w:rsid w:val="00D45B8F"/>
    <w:rsid w:val="00D7054C"/>
    <w:rsid w:val="00D75BD7"/>
    <w:rsid w:val="00D80F71"/>
    <w:rsid w:val="00D82828"/>
    <w:rsid w:val="00D848E9"/>
    <w:rsid w:val="00D91FE1"/>
    <w:rsid w:val="00D953B4"/>
    <w:rsid w:val="00D97353"/>
    <w:rsid w:val="00DA00EC"/>
    <w:rsid w:val="00DA3E92"/>
    <w:rsid w:val="00DB689D"/>
    <w:rsid w:val="00DB7595"/>
    <w:rsid w:val="00DB7ACE"/>
    <w:rsid w:val="00DC1011"/>
    <w:rsid w:val="00DC6D6E"/>
    <w:rsid w:val="00DD0CF9"/>
    <w:rsid w:val="00DD5AEC"/>
    <w:rsid w:val="00DE5AB6"/>
    <w:rsid w:val="00DF1503"/>
    <w:rsid w:val="00DF2466"/>
    <w:rsid w:val="00E006F5"/>
    <w:rsid w:val="00E03DB2"/>
    <w:rsid w:val="00E05F88"/>
    <w:rsid w:val="00E11A9B"/>
    <w:rsid w:val="00E22856"/>
    <w:rsid w:val="00E25370"/>
    <w:rsid w:val="00E32756"/>
    <w:rsid w:val="00E4025D"/>
    <w:rsid w:val="00E40C1C"/>
    <w:rsid w:val="00E42B1B"/>
    <w:rsid w:val="00E623A6"/>
    <w:rsid w:val="00E63851"/>
    <w:rsid w:val="00E63FE3"/>
    <w:rsid w:val="00E65880"/>
    <w:rsid w:val="00E847CE"/>
    <w:rsid w:val="00E8583C"/>
    <w:rsid w:val="00EA260A"/>
    <w:rsid w:val="00EA2B33"/>
    <w:rsid w:val="00EA74A4"/>
    <w:rsid w:val="00EB3BB6"/>
    <w:rsid w:val="00EB415B"/>
    <w:rsid w:val="00EB6BE3"/>
    <w:rsid w:val="00EC22F2"/>
    <w:rsid w:val="00EC6D0C"/>
    <w:rsid w:val="00ED66B4"/>
    <w:rsid w:val="00EE0A4E"/>
    <w:rsid w:val="00EE2226"/>
    <w:rsid w:val="00EE4B24"/>
    <w:rsid w:val="00EE663E"/>
    <w:rsid w:val="00EF29B7"/>
    <w:rsid w:val="00F00008"/>
    <w:rsid w:val="00F03B8F"/>
    <w:rsid w:val="00F10147"/>
    <w:rsid w:val="00F20571"/>
    <w:rsid w:val="00F32CE4"/>
    <w:rsid w:val="00F40BD3"/>
    <w:rsid w:val="00F504B5"/>
    <w:rsid w:val="00F53D4E"/>
    <w:rsid w:val="00F82D23"/>
    <w:rsid w:val="00F90985"/>
    <w:rsid w:val="00F9110B"/>
    <w:rsid w:val="00F931D0"/>
    <w:rsid w:val="00F95C4C"/>
    <w:rsid w:val="00FA1B4B"/>
    <w:rsid w:val="00FA6B17"/>
    <w:rsid w:val="00FA73C4"/>
    <w:rsid w:val="00FB1C69"/>
    <w:rsid w:val="00FC039E"/>
    <w:rsid w:val="00FC0BF7"/>
    <w:rsid w:val="00FC2FDC"/>
    <w:rsid w:val="00FD36D1"/>
    <w:rsid w:val="00FE0F2A"/>
    <w:rsid w:val="00FE7349"/>
    <w:rsid w:val="00FF22C1"/>
    <w:rsid w:val="00FF3144"/>
    <w:rsid w:val="00FF54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143790-7D6D-4A20-88AC-AADDF072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1C2C"/>
    <w:pPr>
      <w:spacing w:line="264" w:lineRule="atLeast"/>
    </w:pPr>
    <w:rPr>
      <w:rFonts w:ascii="Melior Com" w:hAnsi="Melior Com"/>
      <w:sz w:val="22"/>
      <w:szCs w:val="24"/>
    </w:rPr>
  </w:style>
  <w:style w:type="paragraph" w:styleId="berschrift1">
    <w:name w:val="heading 1"/>
    <w:basedOn w:val="Standard"/>
    <w:next w:val="Standard"/>
    <w:qFormat/>
    <w:rsid w:val="003A363B"/>
    <w:pPr>
      <w:keepNext/>
      <w:numPr>
        <w:numId w:val="7"/>
      </w:numPr>
      <w:outlineLvl w:val="0"/>
    </w:pPr>
    <w:rPr>
      <w:rFonts w:cs="Arial"/>
      <w:b/>
      <w:bCs/>
      <w:kern w:val="32"/>
      <w:szCs w:val="32"/>
    </w:rPr>
  </w:style>
  <w:style w:type="paragraph" w:styleId="berschrift2">
    <w:name w:val="heading 2"/>
    <w:basedOn w:val="Standard"/>
    <w:next w:val="Standard"/>
    <w:qFormat/>
    <w:rsid w:val="00291F98"/>
    <w:pPr>
      <w:keepNext/>
      <w:numPr>
        <w:numId w:val="10"/>
      </w:numPr>
      <w:outlineLvl w:val="1"/>
    </w:pPr>
    <w:rPr>
      <w:rFonts w:cs="Arial"/>
      <w:b/>
      <w:bCs/>
      <w:iCs/>
      <w:szCs w:val="28"/>
    </w:rPr>
  </w:style>
  <w:style w:type="paragraph" w:styleId="berschrift3">
    <w:name w:val="heading 3"/>
    <w:basedOn w:val="Standard"/>
    <w:next w:val="Standard"/>
    <w:qFormat/>
    <w:rsid w:val="003A363B"/>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A285B"/>
    <w:pPr>
      <w:spacing w:line="240" w:lineRule="auto"/>
      <w:ind w:left="-3402"/>
    </w:pPr>
    <w:rPr>
      <w:sz w:val="18"/>
    </w:rPr>
  </w:style>
  <w:style w:type="paragraph" w:styleId="Fuzeile">
    <w:name w:val="footer"/>
    <w:basedOn w:val="Standard"/>
    <w:rsid w:val="00F40BD3"/>
    <w:pPr>
      <w:tabs>
        <w:tab w:val="center" w:pos="4536"/>
        <w:tab w:val="right" w:pos="9072"/>
      </w:tabs>
    </w:pPr>
  </w:style>
  <w:style w:type="character" w:styleId="Seitenzahl">
    <w:name w:val="page number"/>
    <w:basedOn w:val="Absatz-Standardschriftart"/>
    <w:rsid w:val="009A285B"/>
  </w:style>
  <w:style w:type="paragraph" w:customStyle="1" w:styleId="Betreffzeile">
    <w:name w:val="Betreffzeile"/>
    <w:basedOn w:val="Standard"/>
    <w:next w:val="Standard"/>
    <w:rsid w:val="00D97353"/>
    <w:pPr>
      <w:spacing w:after="264"/>
    </w:pPr>
    <w:rPr>
      <w:b/>
    </w:rPr>
  </w:style>
  <w:style w:type="table" w:styleId="Tabellenraster">
    <w:name w:val="Table Grid"/>
    <w:basedOn w:val="NormaleTabelle"/>
    <w:rsid w:val="007F016C"/>
    <w:pPr>
      <w:spacing w:line="26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Standard"/>
    <w:rsid w:val="004072F9"/>
    <w:pPr>
      <w:framePr w:w="4082" w:h="2155" w:hRule="exact" w:vSpace="981" w:wrap="notBeside" w:vAnchor="page" w:hAnchor="page" w:x="1362" w:y="2779"/>
    </w:pPr>
  </w:style>
  <w:style w:type="paragraph" w:styleId="Aufzhlungszeichen">
    <w:name w:val="List Bullet"/>
    <w:basedOn w:val="Standard"/>
    <w:rsid w:val="00682B09"/>
    <w:pPr>
      <w:numPr>
        <w:numId w:val="3"/>
      </w:numPr>
      <w:tabs>
        <w:tab w:val="clear" w:pos="360"/>
        <w:tab w:val="left" w:pos="284"/>
      </w:tabs>
      <w:ind w:left="568" w:hanging="284"/>
    </w:pPr>
  </w:style>
  <w:style w:type="paragraph" w:customStyle="1" w:styleId="Marginalie">
    <w:name w:val="Marginalie"/>
    <w:basedOn w:val="Standard"/>
    <w:rsid w:val="001408CF"/>
    <w:pPr>
      <w:framePr w:w="3175" w:wrap="around" w:vAnchor="page" w:hAnchor="page" w:x="1362" w:y="5926"/>
      <w:spacing w:line="210" w:lineRule="atLeast"/>
    </w:pPr>
    <w:rPr>
      <w:sz w:val="18"/>
    </w:rPr>
  </w:style>
  <w:style w:type="character" w:styleId="Hyperlink">
    <w:name w:val="Hyperlink"/>
    <w:basedOn w:val="Absatz-Standardschriftart"/>
    <w:rsid w:val="000213A0"/>
    <w:rPr>
      <w:color w:val="auto"/>
      <w:u w:val="none"/>
    </w:rPr>
  </w:style>
  <w:style w:type="paragraph" w:styleId="Titel">
    <w:name w:val="Title"/>
    <w:basedOn w:val="Standard"/>
    <w:next w:val="Untertitel"/>
    <w:qFormat/>
    <w:rsid w:val="002A7CD2"/>
    <w:pPr>
      <w:framePr w:w="4082" w:wrap="around" w:vAnchor="page" w:hAnchor="page" w:x="7315" w:y="1050"/>
      <w:tabs>
        <w:tab w:val="center" w:pos="4536"/>
        <w:tab w:val="right" w:pos="9072"/>
      </w:tabs>
    </w:pPr>
  </w:style>
  <w:style w:type="paragraph" w:styleId="Untertitel">
    <w:name w:val="Subtitle"/>
    <w:basedOn w:val="Titel"/>
    <w:qFormat/>
    <w:rsid w:val="007E65C1"/>
    <w:pPr>
      <w:framePr w:wrap="around"/>
    </w:pPr>
    <w:rPr>
      <w:color w:val="808080"/>
    </w:rPr>
  </w:style>
  <w:style w:type="paragraph" w:customStyle="1" w:styleId="Anlage">
    <w:name w:val="Anlage"/>
    <w:basedOn w:val="berschrift1"/>
    <w:rsid w:val="003A363B"/>
    <w:pPr>
      <w:numPr>
        <w:numId w:val="0"/>
      </w:numPr>
      <w:jc w:val="right"/>
    </w:pPr>
  </w:style>
  <w:style w:type="character" w:styleId="Fett">
    <w:name w:val="Strong"/>
    <w:basedOn w:val="Absatz-Standardschriftart"/>
    <w:qFormat/>
    <w:rsid w:val="003452A8"/>
    <w:rPr>
      <w:b/>
      <w:bCs/>
    </w:rPr>
  </w:style>
  <w:style w:type="paragraph" w:customStyle="1" w:styleId="Themenfeld">
    <w:name w:val="Themenfeld"/>
    <w:basedOn w:val="Adresse"/>
    <w:rsid w:val="00C70BEE"/>
    <w:pPr>
      <w:framePr w:w="9866" w:wrap="around" w:y="2751"/>
      <w:spacing w:line="360" w:lineRule="atLeast"/>
    </w:pPr>
    <w:rPr>
      <w:b/>
      <w:sz w:val="30"/>
    </w:rPr>
  </w:style>
  <w:style w:type="character" w:styleId="Platzhaltertext">
    <w:name w:val="Placeholder Text"/>
    <w:basedOn w:val="Absatz-Standardschriftart"/>
    <w:uiPriority w:val="99"/>
    <w:semiHidden/>
    <w:rsid w:val="00DD0CF9"/>
    <w:rPr>
      <w:color w:val="808080"/>
    </w:rPr>
  </w:style>
  <w:style w:type="paragraph" w:styleId="Sprechblasentext">
    <w:name w:val="Balloon Text"/>
    <w:basedOn w:val="Standard"/>
    <w:link w:val="SprechblasentextZchn"/>
    <w:uiPriority w:val="99"/>
    <w:semiHidden/>
    <w:unhideWhenUsed/>
    <w:rsid w:val="00DD0CF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0CF9"/>
    <w:rPr>
      <w:rFonts w:ascii="Tahoma" w:hAnsi="Tahoma" w:cs="Tahoma"/>
      <w:sz w:val="16"/>
      <w:szCs w:val="16"/>
    </w:rPr>
  </w:style>
  <w:style w:type="paragraph" w:customStyle="1" w:styleId="text">
    <w:name w:val="text"/>
    <w:basedOn w:val="Standard"/>
    <w:rsid w:val="00002105"/>
    <w:pPr>
      <w:spacing w:before="100" w:beforeAutospacing="1" w:after="100" w:afterAutospacing="1" w:line="240" w:lineRule="auto"/>
    </w:pPr>
    <w:rPr>
      <w:rFonts w:ascii="Times New Roman" w:hAnsi="Times New Roman"/>
      <w:sz w:val="24"/>
    </w:rPr>
  </w:style>
  <w:style w:type="paragraph" w:styleId="Listenabsatz">
    <w:name w:val="List Paragraph"/>
    <w:basedOn w:val="Standard"/>
    <w:uiPriority w:val="34"/>
    <w:qFormat/>
    <w:rsid w:val="004425B5"/>
    <w:pPr>
      <w:ind w:left="720"/>
      <w:contextualSpacing/>
    </w:pPr>
  </w:style>
  <w:style w:type="character" w:customStyle="1" w:styleId="xrtl1">
    <w:name w:val="xr_tl1"/>
    <w:basedOn w:val="Absatz-Standardschriftart"/>
    <w:rsid w:val="00284F96"/>
  </w:style>
  <w:style w:type="paragraph" w:styleId="NurText">
    <w:name w:val="Plain Text"/>
    <w:basedOn w:val="Standard"/>
    <w:link w:val="NurTextZchn"/>
    <w:uiPriority w:val="99"/>
    <w:unhideWhenUsed/>
    <w:rsid w:val="008D3744"/>
    <w:pPr>
      <w:spacing w:line="240" w:lineRule="auto"/>
    </w:pPr>
    <w:rPr>
      <w:rFonts w:ascii="Calibri" w:eastAsiaTheme="minorHAnsi" w:hAnsi="Calibri" w:cstheme="minorBidi"/>
      <w:sz w:val="20"/>
      <w:szCs w:val="21"/>
      <w:lang w:eastAsia="en-US"/>
    </w:rPr>
  </w:style>
  <w:style w:type="character" w:customStyle="1" w:styleId="NurTextZchn">
    <w:name w:val="Nur Text Zchn"/>
    <w:basedOn w:val="Absatz-Standardschriftart"/>
    <w:link w:val="NurText"/>
    <w:uiPriority w:val="99"/>
    <w:rsid w:val="008D3744"/>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693698">
      <w:bodyDiv w:val="1"/>
      <w:marLeft w:val="0"/>
      <w:marRight w:val="0"/>
      <w:marTop w:val="0"/>
      <w:marBottom w:val="0"/>
      <w:divBdr>
        <w:top w:val="none" w:sz="0" w:space="0" w:color="auto"/>
        <w:left w:val="none" w:sz="0" w:space="0" w:color="auto"/>
        <w:bottom w:val="none" w:sz="0" w:space="0" w:color="auto"/>
        <w:right w:val="none" w:sz="0" w:space="0" w:color="auto"/>
      </w:divBdr>
    </w:div>
    <w:div w:id="532966526">
      <w:bodyDiv w:val="1"/>
      <w:marLeft w:val="0"/>
      <w:marRight w:val="0"/>
      <w:marTop w:val="0"/>
      <w:marBottom w:val="0"/>
      <w:divBdr>
        <w:top w:val="none" w:sz="0" w:space="0" w:color="auto"/>
        <w:left w:val="none" w:sz="0" w:space="0" w:color="auto"/>
        <w:bottom w:val="none" w:sz="0" w:space="0" w:color="auto"/>
        <w:right w:val="none" w:sz="0" w:space="0" w:color="auto"/>
      </w:divBdr>
    </w:div>
    <w:div w:id="616982282">
      <w:bodyDiv w:val="1"/>
      <w:marLeft w:val="0"/>
      <w:marRight w:val="0"/>
      <w:marTop w:val="0"/>
      <w:marBottom w:val="0"/>
      <w:divBdr>
        <w:top w:val="none" w:sz="0" w:space="0" w:color="auto"/>
        <w:left w:val="none" w:sz="0" w:space="0" w:color="auto"/>
        <w:bottom w:val="none" w:sz="0" w:space="0" w:color="auto"/>
        <w:right w:val="none" w:sz="0" w:space="0" w:color="auto"/>
      </w:divBdr>
    </w:div>
    <w:div w:id="655229376">
      <w:bodyDiv w:val="1"/>
      <w:marLeft w:val="0"/>
      <w:marRight w:val="0"/>
      <w:marTop w:val="0"/>
      <w:marBottom w:val="0"/>
      <w:divBdr>
        <w:top w:val="none" w:sz="0" w:space="0" w:color="auto"/>
        <w:left w:val="none" w:sz="0" w:space="0" w:color="auto"/>
        <w:bottom w:val="none" w:sz="0" w:space="0" w:color="auto"/>
        <w:right w:val="none" w:sz="0" w:space="0" w:color="auto"/>
      </w:divBdr>
    </w:div>
    <w:div w:id="1078526404">
      <w:bodyDiv w:val="1"/>
      <w:marLeft w:val="0"/>
      <w:marRight w:val="0"/>
      <w:marTop w:val="0"/>
      <w:marBottom w:val="0"/>
      <w:divBdr>
        <w:top w:val="none" w:sz="0" w:space="0" w:color="auto"/>
        <w:left w:val="none" w:sz="0" w:space="0" w:color="auto"/>
        <w:bottom w:val="none" w:sz="0" w:space="0" w:color="auto"/>
        <w:right w:val="none" w:sz="0" w:space="0" w:color="auto"/>
      </w:divBdr>
      <w:divsChild>
        <w:div w:id="80151584">
          <w:marLeft w:val="0"/>
          <w:marRight w:val="0"/>
          <w:marTop w:val="0"/>
          <w:marBottom w:val="0"/>
          <w:divBdr>
            <w:top w:val="none" w:sz="0" w:space="0" w:color="auto"/>
            <w:left w:val="none" w:sz="0" w:space="0" w:color="auto"/>
            <w:bottom w:val="none" w:sz="0" w:space="0" w:color="auto"/>
            <w:right w:val="none" w:sz="0" w:space="0" w:color="auto"/>
          </w:divBdr>
          <w:divsChild>
            <w:div w:id="129321005">
              <w:marLeft w:val="0"/>
              <w:marRight w:val="0"/>
              <w:marTop w:val="0"/>
              <w:marBottom w:val="0"/>
              <w:divBdr>
                <w:top w:val="none" w:sz="0" w:space="0" w:color="auto"/>
                <w:left w:val="none" w:sz="0" w:space="0" w:color="auto"/>
                <w:bottom w:val="none" w:sz="0" w:space="0" w:color="auto"/>
                <w:right w:val="none" w:sz="0" w:space="0" w:color="auto"/>
              </w:divBdr>
              <w:divsChild>
                <w:div w:id="1231310370">
                  <w:marLeft w:val="0"/>
                  <w:marRight w:val="0"/>
                  <w:marTop w:val="0"/>
                  <w:marBottom w:val="0"/>
                  <w:divBdr>
                    <w:top w:val="none" w:sz="0" w:space="0" w:color="auto"/>
                    <w:left w:val="none" w:sz="0" w:space="0" w:color="auto"/>
                    <w:bottom w:val="none" w:sz="0" w:space="0" w:color="auto"/>
                    <w:right w:val="none" w:sz="0" w:space="0" w:color="auto"/>
                  </w:divBdr>
                  <w:divsChild>
                    <w:div w:id="1736465269">
                      <w:marLeft w:val="0"/>
                      <w:marRight w:val="0"/>
                      <w:marTop w:val="0"/>
                      <w:marBottom w:val="0"/>
                      <w:divBdr>
                        <w:top w:val="none" w:sz="0" w:space="0" w:color="auto"/>
                        <w:left w:val="none" w:sz="0" w:space="0" w:color="auto"/>
                        <w:bottom w:val="none" w:sz="0" w:space="0" w:color="auto"/>
                        <w:right w:val="none" w:sz="0" w:space="0" w:color="auto"/>
                      </w:divBdr>
                      <w:divsChild>
                        <w:div w:id="2013482249">
                          <w:marLeft w:val="0"/>
                          <w:marRight w:val="0"/>
                          <w:marTop w:val="0"/>
                          <w:marBottom w:val="0"/>
                          <w:divBdr>
                            <w:top w:val="none" w:sz="0" w:space="0" w:color="auto"/>
                            <w:left w:val="none" w:sz="0" w:space="0" w:color="auto"/>
                            <w:bottom w:val="none" w:sz="0" w:space="0" w:color="auto"/>
                            <w:right w:val="none" w:sz="0" w:space="0" w:color="auto"/>
                          </w:divBdr>
                          <w:divsChild>
                            <w:div w:id="1736849925">
                              <w:marLeft w:val="0"/>
                              <w:marRight w:val="0"/>
                              <w:marTop w:val="0"/>
                              <w:marBottom w:val="0"/>
                              <w:divBdr>
                                <w:top w:val="none" w:sz="0" w:space="0" w:color="auto"/>
                                <w:left w:val="none" w:sz="0" w:space="0" w:color="auto"/>
                                <w:bottom w:val="none" w:sz="0" w:space="0" w:color="auto"/>
                                <w:right w:val="none" w:sz="0" w:space="0" w:color="auto"/>
                              </w:divBdr>
                              <w:divsChild>
                                <w:div w:id="1847279780">
                                  <w:marLeft w:val="0"/>
                                  <w:marRight w:val="0"/>
                                  <w:marTop w:val="0"/>
                                  <w:marBottom w:val="0"/>
                                  <w:divBdr>
                                    <w:top w:val="none" w:sz="0" w:space="0" w:color="auto"/>
                                    <w:left w:val="none" w:sz="0" w:space="0" w:color="auto"/>
                                    <w:bottom w:val="none" w:sz="0" w:space="0" w:color="auto"/>
                                    <w:right w:val="none" w:sz="0" w:space="0" w:color="auto"/>
                                  </w:divBdr>
                                  <w:divsChild>
                                    <w:div w:id="1738555406">
                                      <w:marLeft w:val="0"/>
                                      <w:marRight w:val="0"/>
                                      <w:marTop w:val="0"/>
                                      <w:marBottom w:val="0"/>
                                      <w:divBdr>
                                        <w:top w:val="none" w:sz="0" w:space="0" w:color="auto"/>
                                        <w:left w:val="none" w:sz="0" w:space="0" w:color="auto"/>
                                        <w:bottom w:val="none" w:sz="0" w:space="0" w:color="auto"/>
                                        <w:right w:val="none" w:sz="0" w:space="0" w:color="auto"/>
                                      </w:divBdr>
                                      <w:divsChild>
                                        <w:div w:id="11364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7146789">
      <w:bodyDiv w:val="1"/>
      <w:marLeft w:val="0"/>
      <w:marRight w:val="0"/>
      <w:marTop w:val="0"/>
      <w:marBottom w:val="0"/>
      <w:divBdr>
        <w:top w:val="none" w:sz="0" w:space="0" w:color="auto"/>
        <w:left w:val="none" w:sz="0" w:space="0" w:color="auto"/>
        <w:bottom w:val="none" w:sz="0" w:space="0" w:color="auto"/>
        <w:right w:val="none" w:sz="0" w:space="0" w:color="auto"/>
      </w:divBdr>
    </w:div>
    <w:div w:id="1327325675">
      <w:bodyDiv w:val="1"/>
      <w:marLeft w:val="0"/>
      <w:marRight w:val="0"/>
      <w:marTop w:val="0"/>
      <w:marBottom w:val="0"/>
      <w:divBdr>
        <w:top w:val="none" w:sz="0" w:space="0" w:color="auto"/>
        <w:left w:val="none" w:sz="0" w:space="0" w:color="auto"/>
        <w:bottom w:val="none" w:sz="0" w:space="0" w:color="auto"/>
        <w:right w:val="none" w:sz="0" w:space="0" w:color="auto"/>
      </w:divBdr>
    </w:div>
    <w:div w:id="1472820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MdB_freith\Vorlagen\Corporate_Design\Berlin\01_Brief_mit_WK1_Adresse_BL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748ECE8A6D4CEB946D02C029A9728E"/>
        <w:category>
          <w:name w:val="Allgemein"/>
          <w:gallery w:val="placeholder"/>
        </w:category>
        <w:types>
          <w:type w:val="bbPlcHdr"/>
        </w:types>
        <w:behaviors>
          <w:behavior w:val="content"/>
        </w:behaviors>
        <w:guid w:val="{7F062167-C592-4866-8D4E-B1112FD0082E}"/>
      </w:docPartPr>
      <w:docPartBody>
        <w:p w:rsidR="002C186B" w:rsidRDefault="001058F1">
          <w:pPr>
            <w:pStyle w:val="4A748ECE8A6D4CEB946D02C029A9728E"/>
          </w:pPr>
          <w:r w:rsidRPr="009C693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Com">
    <w:panose1 w:val="02040503050506040804"/>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F1"/>
    <w:rsid w:val="001058F1"/>
    <w:rsid w:val="00157D9F"/>
    <w:rsid w:val="001939EB"/>
    <w:rsid w:val="002C186B"/>
    <w:rsid w:val="00381F29"/>
    <w:rsid w:val="003E7488"/>
    <w:rsid w:val="0041692C"/>
    <w:rsid w:val="00471935"/>
    <w:rsid w:val="00701F39"/>
    <w:rsid w:val="0071513F"/>
    <w:rsid w:val="00882705"/>
    <w:rsid w:val="0091390F"/>
    <w:rsid w:val="009E0CF5"/>
    <w:rsid w:val="00B71802"/>
    <w:rsid w:val="00BC5AFD"/>
    <w:rsid w:val="00BE6CDB"/>
    <w:rsid w:val="00D07A2E"/>
    <w:rsid w:val="00D10E62"/>
    <w:rsid w:val="00D655AC"/>
    <w:rsid w:val="00D834F2"/>
    <w:rsid w:val="00EF092C"/>
    <w:rsid w:val="00EF6415"/>
    <w:rsid w:val="00F11224"/>
    <w:rsid w:val="00FE11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A748ECE8A6D4CEB946D02C029A9728E">
    <w:name w:val="4A748ECE8A6D4CEB946D02C029A972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01_Brief_mit_WK1_Adresse_BLN.dotm</Template>
  <TotalTime>0</TotalTime>
  <Pages>1</Pages>
  <Words>283</Words>
  <Characters>1787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Brief</vt:lpstr>
    </vt:vector>
  </TitlesOfParts>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Christian Friedrich</dc:creator>
  <cp:lastModifiedBy>Günter Vollmer</cp:lastModifiedBy>
  <cp:revision>2</cp:revision>
  <cp:lastPrinted>2018-10-02T10:26:00Z</cp:lastPrinted>
  <dcterms:created xsi:type="dcterms:W3CDTF">2019-09-10T14:42:00Z</dcterms:created>
  <dcterms:modified xsi:type="dcterms:W3CDTF">2019-09-10T14:42:00Z</dcterms:modified>
</cp:coreProperties>
</file>